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504" w:rsidRDefault="00DA5E58">
      <w:pPr>
        <w:spacing w:after="150"/>
      </w:pPr>
      <w:bookmarkStart w:id="0" w:name="_GoBack"/>
      <w:bookmarkEnd w:id="0"/>
      <w:proofErr w:type="spellStart"/>
      <w:r>
        <w:rPr>
          <w:color w:val="000000"/>
        </w:rPr>
        <w:t>Преузето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hyperlink r:id="rId4">
        <w:r>
          <w:rPr>
            <w:rStyle w:val="Hyperlink"/>
            <w:color w:val="337AB7"/>
          </w:rPr>
          <w:t>www.pravno-informacioni-sistem.rs</w:t>
        </w:r>
      </w:hyperlink>
    </w:p>
    <w:p w:rsidR="00A66504" w:rsidRDefault="00DA5E58">
      <w:pPr>
        <w:spacing w:after="150"/>
      </w:pP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75.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5.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основама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система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образовања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васпитања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88/17, 27/18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 xml:space="preserve"> и 10/19),</w:t>
      </w:r>
    </w:p>
    <w:p w:rsidR="00A66504" w:rsidRDefault="00DA5E58">
      <w:pPr>
        <w:spacing w:after="150"/>
      </w:pP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просвете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науке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технолошког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развоја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доноси</w:t>
      </w:r>
      <w:proofErr w:type="spellEnd"/>
    </w:p>
    <w:p w:rsidR="00A66504" w:rsidRDefault="00DA5E58">
      <w:pPr>
        <w:spacing w:after="225"/>
        <w:jc w:val="center"/>
      </w:pPr>
      <w:r>
        <w:rPr>
          <w:b/>
          <w:color w:val="000000"/>
        </w:rPr>
        <w:t>ПРАВИЛНИК</w:t>
      </w:r>
    </w:p>
    <w:p w:rsidR="00A66504" w:rsidRDefault="00DA5E58">
      <w:pPr>
        <w:spacing w:after="225"/>
        <w:jc w:val="center"/>
      </w:pPr>
      <w:r>
        <w:rPr>
          <w:b/>
          <w:color w:val="000000"/>
        </w:rPr>
        <w:t xml:space="preserve">о </w:t>
      </w:r>
      <w:proofErr w:type="spellStart"/>
      <w:r>
        <w:rPr>
          <w:b/>
          <w:color w:val="000000"/>
        </w:rPr>
        <w:t>оцењивању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ученика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основном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образовању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васпитању</w:t>
      </w:r>
      <w:proofErr w:type="spellEnd"/>
    </w:p>
    <w:p w:rsidR="00A66504" w:rsidRDefault="00DA5E58">
      <w:pPr>
        <w:spacing w:after="120"/>
        <w:jc w:val="center"/>
      </w:pPr>
      <w:r>
        <w:rPr>
          <w:color w:val="000000"/>
        </w:rPr>
        <w:t>"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РС",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34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17. </w:t>
      </w:r>
      <w:proofErr w:type="spellStart"/>
      <w:r>
        <w:rPr>
          <w:color w:val="000000"/>
        </w:rPr>
        <w:t>маја</w:t>
      </w:r>
      <w:proofErr w:type="spellEnd"/>
      <w:r>
        <w:rPr>
          <w:color w:val="000000"/>
        </w:rPr>
        <w:t xml:space="preserve"> 2019.</w:t>
      </w:r>
    </w:p>
    <w:p w:rsidR="00A66504" w:rsidRDefault="00DA5E58">
      <w:pPr>
        <w:spacing w:after="120"/>
        <w:jc w:val="center"/>
      </w:pPr>
      <w:proofErr w:type="spellStart"/>
      <w:r>
        <w:rPr>
          <w:b/>
          <w:color w:val="000000"/>
        </w:rPr>
        <w:t>Предмет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Правилника</w:t>
      </w:r>
      <w:proofErr w:type="spellEnd"/>
    </w:p>
    <w:p w:rsidR="00A66504" w:rsidRDefault="00DA5E58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1.</w:t>
      </w:r>
    </w:p>
    <w:p w:rsidR="00A66504" w:rsidRDefault="00DA5E58">
      <w:pPr>
        <w:spacing w:after="150"/>
      </w:pPr>
      <w:proofErr w:type="spellStart"/>
      <w:r>
        <w:rPr>
          <w:color w:val="000000"/>
        </w:rPr>
        <w:t>Овим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утврђују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начин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поступак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критеријуми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оце</w:t>
      </w:r>
      <w:r>
        <w:rPr>
          <w:color w:val="000000"/>
        </w:rPr>
        <w:t>њивања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успеха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предмета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изборних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активности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владања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друга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питања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значаја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оцењивање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одраслих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основном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образовању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васпитању</w:t>
      </w:r>
      <w:proofErr w:type="spellEnd"/>
      <w:r>
        <w:rPr>
          <w:color w:val="000000"/>
        </w:rPr>
        <w:t xml:space="preserve"> (у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ученик</w:t>
      </w:r>
      <w:proofErr w:type="spellEnd"/>
      <w:r>
        <w:rPr>
          <w:color w:val="000000"/>
        </w:rPr>
        <w:t>).</w:t>
      </w:r>
    </w:p>
    <w:p w:rsidR="00A66504" w:rsidRDefault="00DA5E58">
      <w:pPr>
        <w:spacing w:after="120"/>
        <w:jc w:val="center"/>
      </w:pPr>
      <w:proofErr w:type="spellStart"/>
      <w:r>
        <w:rPr>
          <w:b/>
          <w:color w:val="000000"/>
        </w:rPr>
        <w:t>Сврха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принципи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оцењивања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ученика</w:t>
      </w:r>
      <w:proofErr w:type="spellEnd"/>
    </w:p>
    <w:p w:rsidR="00A66504" w:rsidRDefault="00DA5E58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2.</w:t>
      </w:r>
    </w:p>
    <w:p w:rsidR="00A66504" w:rsidRDefault="00DA5E58">
      <w:pPr>
        <w:spacing w:after="150"/>
      </w:pPr>
      <w:proofErr w:type="spellStart"/>
      <w:r>
        <w:rPr>
          <w:color w:val="000000"/>
        </w:rPr>
        <w:t>Оцењивање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саста</w:t>
      </w:r>
      <w:r>
        <w:rPr>
          <w:color w:val="000000"/>
        </w:rPr>
        <w:t>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процеса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учења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обезбеђује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стално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праћење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остваривања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прописаних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исхода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стандарда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постигнућа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сметњама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развоју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инвалидитетом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прилагођених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циљева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садржаја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исхода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савладавању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индивидуалног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образовно</w:t>
      </w:r>
      <w:r>
        <w:rPr>
          <w:color w:val="000000"/>
        </w:rPr>
        <w:t>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плана</w:t>
      </w:r>
      <w:proofErr w:type="spellEnd"/>
      <w:r>
        <w:rPr>
          <w:color w:val="000000"/>
        </w:rPr>
        <w:t>.</w:t>
      </w:r>
    </w:p>
    <w:p w:rsidR="00A66504" w:rsidRDefault="00DA5E58">
      <w:pPr>
        <w:spacing w:after="150"/>
      </w:pPr>
      <w:proofErr w:type="spellStart"/>
      <w:r>
        <w:rPr>
          <w:color w:val="000000"/>
        </w:rPr>
        <w:t>Оцењивање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континуирана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педагошка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активност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позитивно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однос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учењу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знању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подстиче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мотивацију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учење</w:t>
      </w:r>
      <w:proofErr w:type="spellEnd"/>
      <w:r>
        <w:rPr>
          <w:color w:val="000000"/>
        </w:rPr>
        <w:t>.</w:t>
      </w:r>
    </w:p>
    <w:p w:rsidR="00A66504" w:rsidRDefault="00DA5E58">
      <w:pPr>
        <w:spacing w:after="150"/>
      </w:pPr>
      <w:proofErr w:type="spellStart"/>
      <w:r>
        <w:rPr>
          <w:color w:val="000000"/>
        </w:rPr>
        <w:t>Оцењивањем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оспособљава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објективну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процену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сопствених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постигнућа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постигнућа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постављање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циљева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процеса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развија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систем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обезбеђује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поштовање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општих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принципа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система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образовања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васпитања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утврђених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система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образовања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васпитања</w:t>
      </w:r>
      <w:proofErr w:type="spellEnd"/>
      <w:r>
        <w:rPr>
          <w:color w:val="000000"/>
        </w:rPr>
        <w:t xml:space="preserve"> (у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>).</w:t>
      </w:r>
    </w:p>
    <w:p w:rsidR="00A66504" w:rsidRDefault="00DA5E58">
      <w:pPr>
        <w:spacing w:after="150"/>
      </w:pPr>
      <w:proofErr w:type="spellStart"/>
      <w:r>
        <w:rPr>
          <w:color w:val="000000"/>
        </w:rPr>
        <w:t>Принципи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оцењивања</w:t>
      </w:r>
      <w:proofErr w:type="spellEnd"/>
      <w:r>
        <w:rPr>
          <w:color w:val="000000"/>
        </w:rPr>
        <w:t>, у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смислу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јесу</w:t>
      </w:r>
      <w:proofErr w:type="spellEnd"/>
      <w:r>
        <w:rPr>
          <w:color w:val="000000"/>
        </w:rPr>
        <w:t>:</w:t>
      </w:r>
    </w:p>
    <w:p w:rsidR="00A66504" w:rsidRDefault="00DA5E58">
      <w:pPr>
        <w:spacing w:after="150"/>
      </w:pPr>
      <w:r>
        <w:rPr>
          <w:color w:val="000000"/>
        </w:rPr>
        <w:t xml:space="preserve">1) </w:t>
      </w:r>
      <w:proofErr w:type="spellStart"/>
      <w:r>
        <w:rPr>
          <w:color w:val="000000"/>
        </w:rPr>
        <w:t>објективност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оцењивању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утврђеним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критеријумима</w:t>
      </w:r>
      <w:proofErr w:type="spellEnd"/>
      <w:r>
        <w:rPr>
          <w:color w:val="000000"/>
        </w:rPr>
        <w:t>;</w:t>
      </w:r>
    </w:p>
    <w:p w:rsidR="00A66504" w:rsidRDefault="00DA5E58">
      <w:pPr>
        <w:spacing w:after="150"/>
      </w:pPr>
      <w:r>
        <w:rPr>
          <w:color w:val="000000"/>
        </w:rPr>
        <w:t xml:space="preserve">2) </w:t>
      </w:r>
      <w:proofErr w:type="spellStart"/>
      <w:r>
        <w:rPr>
          <w:color w:val="000000"/>
        </w:rPr>
        <w:t>релевантност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оцењивања</w:t>
      </w:r>
      <w:proofErr w:type="spellEnd"/>
      <w:r>
        <w:rPr>
          <w:color w:val="000000"/>
        </w:rPr>
        <w:t>;</w:t>
      </w:r>
    </w:p>
    <w:p w:rsidR="00A66504" w:rsidRDefault="00DA5E58">
      <w:pPr>
        <w:spacing w:after="150"/>
      </w:pPr>
      <w:r>
        <w:rPr>
          <w:color w:val="000000"/>
        </w:rPr>
        <w:t xml:space="preserve">3) </w:t>
      </w:r>
      <w:proofErr w:type="spellStart"/>
      <w:r>
        <w:rPr>
          <w:color w:val="000000"/>
        </w:rPr>
        <w:t>коришћење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разноврсних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техника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метода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оцењивања</w:t>
      </w:r>
      <w:proofErr w:type="spellEnd"/>
      <w:r>
        <w:rPr>
          <w:color w:val="000000"/>
        </w:rPr>
        <w:t>;</w:t>
      </w:r>
    </w:p>
    <w:p w:rsidR="00A66504" w:rsidRDefault="00DA5E58">
      <w:pPr>
        <w:spacing w:after="150"/>
      </w:pPr>
      <w:r>
        <w:rPr>
          <w:color w:val="000000"/>
        </w:rPr>
        <w:t xml:space="preserve">4) </w:t>
      </w:r>
      <w:proofErr w:type="spellStart"/>
      <w:r>
        <w:rPr>
          <w:color w:val="000000"/>
        </w:rPr>
        <w:t>правичност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оцењивању</w:t>
      </w:r>
      <w:proofErr w:type="spellEnd"/>
      <w:r>
        <w:rPr>
          <w:color w:val="000000"/>
        </w:rPr>
        <w:t>;</w:t>
      </w:r>
    </w:p>
    <w:p w:rsidR="00A66504" w:rsidRDefault="00DA5E58">
      <w:pPr>
        <w:spacing w:after="150"/>
      </w:pPr>
      <w:r>
        <w:rPr>
          <w:color w:val="000000"/>
        </w:rPr>
        <w:t xml:space="preserve">5) </w:t>
      </w:r>
      <w:proofErr w:type="spellStart"/>
      <w:r>
        <w:rPr>
          <w:color w:val="000000"/>
        </w:rPr>
        <w:t>редовност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благовременост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оцењивању</w:t>
      </w:r>
      <w:proofErr w:type="spellEnd"/>
      <w:r>
        <w:rPr>
          <w:color w:val="000000"/>
        </w:rPr>
        <w:t>;</w:t>
      </w:r>
    </w:p>
    <w:p w:rsidR="00A66504" w:rsidRDefault="00DA5E58">
      <w:pPr>
        <w:spacing w:after="150"/>
      </w:pPr>
      <w:r>
        <w:rPr>
          <w:color w:val="000000"/>
        </w:rPr>
        <w:t xml:space="preserve">6) </w:t>
      </w:r>
      <w:proofErr w:type="spellStart"/>
      <w:r>
        <w:rPr>
          <w:color w:val="000000"/>
        </w:rPr>
        <w:t>оцењивање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дискриминације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издвајања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било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>;</w:t>
      </w:r>
    </w:p>
    <w:p w:rsidR="00A66504" w:rsidRDefault="00DA5E58">
      <w:pPr>
        <w:spacing w:after="150"/>
      </w:pPr>
      <w:r>
        <w:rPr>
          <w:color w:val="000000"/>
        </w:rPr>
        <w:t xml:space="preserve">7) </w:t>
      </w:r>
      <w:proofErr w:type="spellStart"/>
      <w:r>
        <w:rPr>
          <w:color w:val="000000"/>
        </w:rPr>
        <w:t>уважавање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индивидуалних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разлика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потреба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узраста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претходних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постигнућа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тренутних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услова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којима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оцењивање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одвија</w:t>
      </w:r>
      <w:proofErr w:type="spellEnd"/>
      <w:r>
        <w:rPr>
          <w:color w:val="000000"/>
        </w:rPr>
        <w:t>.</w:t>
      </w:r>
    </w:p>
    <w:p w:rsidR="00A66504" w:rsidRDefault="00DA5E58">
      <w:pPr>
        <w:spacing w:after="120"/>
        <w:jc w:val="center"/>
      </w:pPr>
      <w:proofErr w:type="spellStart"/>
      <w:r>
        <w:rPr>
          <w:b/>
          <w:color w:val="000000"/>
        </w:rPr>
        <w:t>Формативно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сумативно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оцењивање</w:t>
      </w:r>
      <w:proofErr w:type="spellEnd"/>
    </w:p>
    <w:p w:rsidR="00A66504" w:rsidRDefault="00DA5E58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3.</w:t>
      </w:r>
    </w:p>
    <w:p w:rsidR="00A66504" w:rsidRDefault="00DA5E58">
      <w:pPr>
        <w:spacing w:after="150"/>
      </w:pPr>
      <w:proofErr w:type="spellStart"/>
      <w:r>
        <w:rPr>
          <w:color w:val="000000"/>
        </w:rPr>
        <w:lastRenderedPageBreak/>
        <w:t>Ученик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оцењује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</w:t>
      </w:r>
      <w:r>
        <w:rPr>
          <w:color w:val="000000"/>
        </w:rPr>
        <w:t>дмета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изборних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активности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пројектне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слободних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активности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без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модула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владања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посебним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законом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правилником</w:t>
      </w:r>
      <w:proofErr w:type="spellEnd"/>
      <w:r>
        <w:rPr>
          <w:color w:val="000000"/>
        </w:rPr>
        <w:t>.</w:t>
      </w:r>
    </w:p>
    <w:p w:rsidR="00A66504" w:rsidRDefault="00DA5E58">
      <w:pPr>
        <w:spacing w:after="150"/>
      </w:pPr>
      <w:proofErr w:type="spellStart"/>
      <w:r>
        <w:rPr>
          <w:color w:val="000000"/>
        </w:rPr>
        <w:t>Праћење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развоја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напредовања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остварености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постигнућа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току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</w:t>
      </w:r>
      <w:r>
        <w:rPr>
          <w:color w:val="000000"/>
        </w:rPr>
        <w:t>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формативним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сумативним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оцењивањем</w:t>
      </w:r>
      <w:proofErr w:type="spellEnd"/>
      <w:r>
        <w:rPr>
          <w:color w:val="000000"/>
        </w:rPr>
        <w:t>.</w:t>
      </w:r>
    </w:p>
    <w:p w:rsidR="00A66504" w:rsidRDefault="00DA5E58">
      <w:pPr>
        <w:spacing w:after="150"/>
      </w:pPr>
      <w:proofErr w:type="spellStart"/>
      <w:r>
        <w:rPr>
          <w:color w:val="000000"/>
        </w:rPr>
        <w:t>Формативно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оцењивање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смислу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јесте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редовно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праћење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процена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напредовања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остваривању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прописаних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исхода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стандарда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постигнућа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ангажовања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оквиру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предмета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изборних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активности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пројектне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слободних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активности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без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модула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праћење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владања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Формативно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оцењивање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повратну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информацију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остварености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прописаних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исхода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стандарда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постигнућа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ангажовања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оквиру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предмета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избор</w:t>
      </w:r>
      <w:r>
        <w:rPr>
          <w:color w:val="000000"/>
        </w:rPr>
        <w:t>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активности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без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модула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предузете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активности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унапређивање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постигнућа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процена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њихове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делотворности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јасне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конкретне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препоруке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даље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напредовање</w:t>
      </w:r>
      <w:proofErr w:type="spellEnd"/>
      <w:r>
        <w:rPr>
          <w:color w:val="000000"/>
        </w:rPr>
        <w:t>.</w:t>
      </w:r>
    </w:p>
    <w:p w:rsidR="00A66504" w:rsidRDefault="00DA5E58">
      <w:pPr>
        <w:spacing w:after="150"/>
      </w:pPr>
      <w:proofErr w:type="spellStart"/>
      <w:r>
        <w:rPr>
          <w:color w:val="000000"/>
        </w:rPr>
        <w:t>Формативне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евидентирају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педагошкој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документацији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наставника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правилником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најчешће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односе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редовно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праћење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напретка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постигнућа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начин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степен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самосталности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раду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начин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остваривања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сарадње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процесу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ученицима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други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подаци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ученику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битни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праћење</w:t>
      </w:r>
      <w:proofErr w:type="spellEnd"/>
      <w:r>
        <w:rPr>
          <w:color w:val="000000"/>
        </w:rPr>
        <w:t>.</w:t>
      </w:r>
    </w:p>
    <w:p w:rsidR="00A66504" w:rsidRDefault="00DA5E58">
      <w:pPr>
        <w:spacing w:after="150"/>
      </w:pPr>
      <w:proofErr w:type="spellStart"/>
      <w:r>
        <w:rPr>
          <w:color w:val="000000"/>
        </w:rPr>
        <w:t>Сумативно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оцењивање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смислу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јесте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постигнућа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целине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полугодишта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предмета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изборних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активности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владања</w:t>
      </w:r>
      <w:proofErr w:type="spellEnd"/>
      <w:r>
        <w:rPr>
          <w:color w:val="000000"/>
        </w:rPr>
        <w:t>.</w:t>
      </w:r>
    </w:p>
    <w:p w:rsidR="00A66504" w:rsidRDefault="00DA5E58">
      <w:pPr>
        <w:spacing w:after="150"/>
      </w:pPr>
      <w:proofErr w:type="spellStart"/>
      <w:r>
        <w:rPr>
          <w:color w:val="000000"/>
        </w:rPr>
        <w:t>Оцене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добијене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сумативним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</w:t>
      </w:r>
      <w:r>
        <w:rPr>
          <w:color w:val="000000"/>
        </w:rPr>
        <w:t>ењивањем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првом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разреду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описне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полугодишта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исказују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напредовање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остваривању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исхода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ангажовање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препорука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Оцене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добијене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сумативним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оцењивањем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осталим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разредима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бројчане</w:t>
      </w:r>
      <w:proofErr w:type="spellEnd"/>
      <w:r>
        <w:rPr>
          <w:color w:val="000000"/>
        </w:rPr>
        <w:t>.</w:t>
      </w:r>
    </w:p>
    <w:p w:rsidR="00A66504" w:rsidRDefault="00DA5E58">
      <w:pPr>
        <w:spacing w:after="150"/>
      </w:pPr>
      <w:proofErr w:type="spellStart"/>
      <w:r>
        <w:rPr>
          <w:color w:val="000000"/>
        </w:rPr>
        <w:t>Сумативне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</w:t>
      </w:r>
      <w:r>
        <w:rPr>
          <w:color w:val="000000"/>
        </w:rPr>
        <w:t>цене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евидентирају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прописаној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евиденцији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образовно-васпитном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раду</w:t>
      </w:r>
      <w:proofErr w:type="spellEnd"/>
      <w:r>
        <w:rPr>
          <w:color w:val="000000"/>
        </w:rPr>
        <w:t xml:space="preserve"> (у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дневник</w:t>
      </w:r>
      <w:proofErr w:type="spellEnd"/>
      <w:r>
        <w:rPr>
          <w:color w:val="000000"/>
        </w:rPr>
        <w:t xml:space="preserve">), а </w:t>
      </w:r>
      <w:proofErr w:type="spellStart"/>
      <w:r>
        <w:rPr>
          <w:color w:val="000000"/>
        </w:rPr>
        <w:t>могу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унете</w:t>
      </w:r>
      <w:proofErr w:type="spellEnd"/>
      <w:r>
        <w:rPr>
          <w:color w:val="000000"/>
        </w:rPr>
        <w:t xml:space="preserve"> и у </w:t>
      </w:r>
      <w:proofErr w:type="spellStart"/>
      <w:r>
        <w:rPr>
          <w:color w:val="000000"/>
        </w:rPr>
        <w:t>педагошку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документацију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правилником</w:t>
      </w:r>
      <w:proofErr w:type="spellEnd"/>
      <w:r>
        <w:rPr>
          <w:color w:val="000000"/>
        </w:rPr>
        <w:t>.</w:t>
      </w:r>
    </w:p>
    <w:p w:rsidR="00A66504" w:rsidRDefault="00DA5E58">
      <w:pPr>
        <w:spacing w:after="120"/>
        <w:jc w:val="center"/>
      </w:pPr>
      <w:proofErr w:type="spellStart"/>
      <w:r>
        <w:rPr>
          <w:b/>
          <w:color w:val="000000"/>
        </w:rPr>
        <w:t>Оцена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ученика</w:t>
      </w:r>
      <w:proofErr w:type="spellEnd"/>
    </w:p>
    <w:p w:rsidR="00A66504" w:rsidRDefault="00DA5E58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4.</w:t>
      </w:r>
    </w:p>
    <w:p w:rsidR="00A66504" w:rsidRDefault="00DA5E58">
      <w:pPr>
        <w:spacing w:after="150"/>
      </w:pPr>
      <w:proofErr w:type="spellStart"/>
      <w:r>
        <w:rPr>
          <w:color w:val="000000"/>
        </w:rPr>
        <w:t>Оцена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представља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објективну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поуздану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напредовања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развоја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ангажовања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његове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самосталности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раду</w:t>
      </w:r>
      <w:proofErr w:type="spellEnd"/>
      <w:r>
        <w:rPr>
          <w:color w:val="000000"/>
        </w:rPr>
        <w:t>.</w:t>
      </w:r>
    </w:p>
    <w:p w:rsidR="00A66504" w:rsidRDefault="00DA5E58">
      <w:pPr>
        <w:spacing w:after="150"/>
      </w:pPr>
      <w:proofErr w:type="spellStart"/>
      <w:r>
        <w:rPr>
          <w:color w:val="000000"/>
        </w:rPr>
        <w:t>Оцена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описна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бројчана</w:t>
      </w:r>
      <w:proofErr w:type="spellEnd"/>
      <w:r>
        <w:rPr>
          <w:color w:val="000000"/>
        </w:rPr>
        <w:t>.</w:t>
      </w:r>
    </w:p>
    <w:p w:rsidR="00A66504" w:rsidRDefault="00DA5E58">
      <w:pPr>
        <w:spacing w:after="150"/>
      </w:pPr>
      <w:proofErr w:type="spellStart"/>
      <w:r>
        <w:rPr>
          <w:color w:val="000000"/>
        </w:rPr>
        <w:t>Оцена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показатељ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квалитета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ефикасности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наставника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школе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остваривању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прописаних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исхода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стандарда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постигнућа</w:t>
      </w:r>
      <w:proofErr w:type="spellEnd"/>
      <w:r>
        <w:rPr>
          <w:color w:val="000000"/>
        </w:rPr>
        <w:t>.</w:t>
      </w:r>
    </w:p>
    <w:p w:rsidR="00A66504" w:rsidRDefault="00DA5E58">
      <w:pPr>
        <w:spacing w:after="150"/>
      </w:pPr>
      <w:proofErr w:type="spellStart"/>
      <w:r>
        <w:rPr>
          <w:color w:val="000000"/>
        </w:rPr>
        <w:t>Оцена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саопштава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одмах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добијању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образложењем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Образложење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препоруку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активности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треба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предузме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раду</w:t>
      </w:r>
      <w:proofErr w:type="spellEnd"/>
      <w:r>
        <w:rPr>
          <w:color w:val="000000"/>
        </w:rPr>
        <w:t>.</w:t>
      </w:r>
    </w:p>
    <w:p w:rsidR="00A66504" w:rsidRDefault="00DA5E58">
      <w:pPr>
        <w:spacing w:after="150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првом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разреду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образовања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васпитања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току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ученик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оцењује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описном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</w:t>
      </w:r>
      <w:r>
        <w:rPr>
          <w:color w:val="000000"/>
        </w:rPr>
        <w:t>мета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изборних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активности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пројектне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наставе</w:t>
      </w:r>
      <w:proofErr w:type="spellEnd"/>
      <w:r>
        <w:rPr>
          <w:color w:val="000000"/>
        </w:rPr>
        <w:t>).</w:t>
      </w:r>
    </w:p>
    <w:p w:rsidR="00A66504" w:rsidRDefault="00DA5E58">
      <w:pPr>
        <w:spacing w:after="150"/>
      </w:pPr>
      <w:r>
        <w:rPr>
          <w:color w:val="000000"/>
        </w:rPr>
        <w:lastRenderedPageBreak/>
        <w:t xml:space="preserve">У </w:t>
      </w:r>
      <w:proofErr w:type="spellStart"/>
      <w:r>
        <w:rPr>
          <w:color w:val="000000"/>
        </w:rPr>
        <w:t>оквиру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предмета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првом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разреду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току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описном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изражава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напредовање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остваривању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прописаних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исхода</w:t>
      </w:r>
      <w:proofErr w:type="spellEnd"/>
      <w:r>
        <w:rPr>
          <w:color w:val="000000"/>
        </w:rPr>
        <w:t>.</w:t>
      </w:r>
    </w:p>
    <w:p w:rsidR="00A66504" w:rsidRDefault="00DA5E58">
      <w:pPr>
        <w:spacing w:after="150"/>
      </w:pP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осмог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разреда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току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ученик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оцењује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описно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бројчано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предмета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изборних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активности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пројектне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слободних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активности</w:t>
      </w:r>
      <w:proofErr w:type="spellEnd"/>
      <w:r>
        <w:rPr>
          <w:color w:val="000000"/>
        </w:rPr>
        <w:t xml:space="preserve">) и </w:t>
      </w:r>
      <w:proofErr w:type="spellStart"/>
      <w:r>
        <w:rPr>
          <w:color w:val="000000"/>
        </w:rPr>
        <w:t>владања</w:t>
      </w:r>
      <w:proofErr w:type="spellEnd"/>
      <w:r>
        <w:rPr>
          <w:color w:val="000000"/>
        </w:rPr>
        <w:t>.</w:t>
      </w:r>
    </w:p>
    <w:p w:rsidR="00A66504" w:rsidRDefault="00DA5E58">
      <w:pPr>
        <w:spacing w:after="150"/>
      </w:pPr>
      <w:proofErr w:type="spellStart"/>
      <w:r>
        <w:rPr>
          <w:color w:val="000000"/>
        </w:rPr>
        <w:t>Бројчана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предмета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изборног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страни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језик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одличан</w:t>
      </w:r>
      <w:proofErr w:type="spellEnd"/>
      <w:r>
        <w:rPr>
          <w:color w:val="000000"/>
        </w:rPr>
        <w:t xml:space="preserve"> (5), </w:t>
      </w:r>
      <w:proofErr w:type="spellStart"/>
      <w:r>
        <w:rPr>
          <w:color w:val="000000"/>
        </w:rPr>
        <w:t>врло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добар</w:t>
      </w:r>
      <w:proofErr w:type="spellEnd"/>
      <w:r>
        <w:rPr>
          <w:color w:val="000000"/>
        </w:rPr>
        <w:t xml:space="preserve"> (4), </w:t>
      </w:r>
      <w:proofErr w:type="spellStart"/>
      <w:r>
        <w:rPr>
          <w:color w:val="000000"/>
        </w:rPr>
        <w:t>доб</w:t>
      </w:r>
      <w:r>
        <w:rPr>
          <w:color w:val="000000"/>
        </w:rPr>
        <w:t>ар</w:t>
      </w:r>
      <w:proofErr w:type="spellEnd"/>
      <w:r>
        <w:rPr>
          <w:color w:val="000000"/>
        </w:rPr>
        <w:t xml:space="preserve"> (3), </w:t>
      </w:r>
      <w:proofErr w:type="spellStart"/>
      <w:r>
        <w:rPr>
          <w:color w:val="000000"/>
        </w:rPr>
        <w:t>довољан</w:t>
      </w:r>
      <w:proofErr w:type="spellEnd"/>
      <w:r>
        <w:rPr>
          <w:color w:val="000000"/>
        </w:rPr>
        <w:t xml:space="preserve"> (2) и </w:t>
      </w:r>
      <w:proofErr w:type="spellStart"/>
      <w:r>
        <w:rPr>
          <w:color w:val="000000"/>
        </w:rPr>
        <w:t>недовољан</w:t>
      </w:r>
      <w:proofErr w:type="spellEnd"/>
      <w:r>
        <w:rPr>
          <w:color w:val="000000"/>
        </w:rPr>
        <w:t xml:space="preserve"> (1). </w:t>
      </w:r>
      <w:proofErr w:type="spellStart"/>
      <w:r>
        <w:rPr>
          <w:color w:val="000000"/>
        </w:rPr>
        <w:t>Оцена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недовољан</w:t>
      </w:r>
      <w:proofErr w:type="spellEnd"/>
      <w:r>
        <w:rPr>
          <w:color w:val="000000"/>
        </w:rPr>
        <w:t xml:space="preserve"> (1)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непрелазна</w:t>
      </w:r>
      <w:proofErr w:type="spellEnd"/>
      <w:r>
        <w:rPr>
          <w:color w:val="000000"/>
        </w:rPr>
        <w:t>.</w:t>
      </w:r>
    </w:p>
    <w:p w:rsidR="00A66504" w:rsidRDefault="00DA5E58">
      <w:pPr>
        <w:spacing w:after="150"/>
      </w:pPr>
      <w:proofErr w:type="spellStart"/>
      <w:r>
        <w:rPr>
          <w:color w:val="000000"/>
        </w:rPr>
        <w:t>Успех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изборних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то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верска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грађанско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васпитање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матерњи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језик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говор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елементима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националне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културе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активности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пројектне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слободних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наставни</w:t>
      </w:r>
      <w:r>
        <w:rPr>
          <w:color w:val="000000"/>
        </w:rPr>
        <w:t>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активности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оцењује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описно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то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истиче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добар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задовољава</w:t>
      </w:r>
      <w:proofErr w:type="spellEnd"/>
      <w:r>
        <w:rPr>
          <w:color w:val="000000"/>
        </w:rPr>
        <w:t>.</w:t>
      </w:r>
    </w:p>
    <w:p w:rsidR="00A66504" w:rsidRDefault="00DA5E58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5.</w:t>
      </w:r>
    </w:p>
    <w:p w:rsidR="00A66504" w:rsidRDefault="00DA5E58">
      <w:pPr>
        <w:spacing w:after="150"/>
      </w:pPr>
      <w:proofErr w:type="spellStart"/>
      <w:r>
        <w:rPr>
          <w:color w:val="000000"/>
        </w:rPr>
        <w:t>Ученик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оцењује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најмање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четири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полугодишту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недељни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фонд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часова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предмета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изборног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активности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час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најмање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полугодишту</w:t>
      </w:r>
      <w:proofErr w:type="spellEnd"/>
      <w:r>
        <w:rPr>
          <w:color w:val="000000"/>
        </w:rPr>
        <w:t>.</w:t>
      </w:r>
    </w:p>
    <w:p w:rsidR="00A66504" w:rsidRDefault="00DA5E58">
      <w:pPr>
        <w:spacing w:after="150"/>
      </w:pPr>
      <w:proofErr w:type="spellStart"/>
      <w:r>
        <w:rPr>
          <w:color w:val="000000"/>
        </w:rPr>
        <w:t>Учени</w:t>
      </w:r>
      <w:r>
        <w:rPr>
          <w:color w:val="000000"/>
        </w:rPr>
        <w:t>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оцењен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најмање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четири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предмета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изборног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страни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језик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току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полугодишта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најмање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току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полугодишта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уколико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недељни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фонд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предмета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изборног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активности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час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</w:t>
      </w:r>
      <w:r>
        <w:rPr>
          <w:color w:val="000000"/>
        </w:rPr>
        <w:t>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закључна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оцена</w:t>
      </w:r>
      <w:proofErr w:type="spellEnd"/>
      <w:r>
        <w:rPr>
          <w:color w:val="000000"/>
        </w:rPr>
        <w:t>.</w:t>
      </w:r>
    </w:p>
    <w:p w:rsidR="00A66504" w:rsidRDefault="00DA5E58">
      <w:pPr>
        <w:spacing w:after="150"/>
      </w:pPr>
      <w:proofErr w:type="spellStart"/>
      <w:r>
        <w:rPr>
          <w:color w:val="000000"/>
        </w:rPr>
        <w:t>Ученикa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редовно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похађа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извршава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обавезе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нема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прописани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оцена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полугодишту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наставник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дужан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посебно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организованом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часу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току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трајања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полугодишта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присуство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одељењског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старешин</w:t>
      </w:r>
      <w:r>
        <w:rPr>
          <w:color w:val="000000"/>
        </w:rPr>
        <w:t>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педагога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психолога</w:t>
      </w:r>
      <w:proofErr w:type="spellEnd"/>
      <w:r>
        <w:rPr>
          <w:color w:val="000000"/>
        </w:rPr>
        <w:t>.</w:t>
      </w:r>
    </w:p>
    <w:p w:rsidR="00A66504" w:rsidRDefault="00DA5E58">
      <w:pPr>
        <w:spacing w:after="150"/>
      </w:pPr>
      <w:proofErr w:type="spellStart"/>
      <w:r>
        <w:rPr>
          <w:color w:val="000000"/>
        </w:rPr>
        <w:t>Одељењски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старешина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обавези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редовно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оцењивање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указује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предметним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наставницима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прописаних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треба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полугодишту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утврђивања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закључне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оцене</w:t>
      </w:r>
      <w:proofErr w:type="spellEnd"/>
      <w:r>
        <w:rPr>
          <w:color w:val="000000"/>
        </w:rPr>
        <w:t>.</w:t>
      </w:r>
    </w:p>
    <w:p w:rsidR="00A66504" w:rsidRDefault="00DA5E58">
      <w:pPr>
        <w:spacing w:after="150"/>
      </w:pPr>
      <w:proofErr w:type="spellStart"/>
      <w:r>
        <w:rPr>
          <w:color w:val="000000"/>
        </w:rPr>
        <w:t>Ученику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умањити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оцен</w:t>
      </w:r>
      <w:r>
        <w:rPr>
          <w:color w:val="000000"/>
        </w:rPr>
        <w:t>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предмета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изборних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активности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пројектне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слободних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активности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због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односа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ваннаставним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активностима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непримереног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понашања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школи</w:t>
      </w:r>
      <w:proofErr w:type="spellEnd"/>
      <w:r>
        <w:rPr>
          <w:color w:val="000000"/>
        </w:rPr>
        <w:t>.</w:t>
      </w:r>
    </w:p>
    <w:p w:rsidR="00A66504" w:rsidRDefault="00DA5E58">
      <w:pPr>
        <w:spacing w:after="150"/>
      </w:pPr>
      <w:proofErr w:type="spellStart"/>
      <w:r>
        <w:rPr>
          <w:color w:val="000000"/>
        </w:rPr>
        <w:t>Оцењивање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предмета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музичка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култура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ликовна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</w:t>
      </w:r>
      <w:r>
        <w:rPr>
          <w:color w:val="000000"/>
        </w:rPr>
        <w:t>лтура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физичко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здравствено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васпитање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обавља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полазећи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ученикових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способности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степена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спретности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умешности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Уколико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развијене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посебне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способности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приликом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оцењивања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узима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обзир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индивидуално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напредовање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односу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сопствена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прет</w:t>
      </w:r>
      <w:r>
        <w:rPr>
          <w:color w:val="000000"/>
        </w:rPr>
        <w:t>ходна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постигнућа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могућности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нарочито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узима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обзир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ангажовање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наставном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процесу</w:t>
      </w:r>
      <w:proofErr w:type="spellEnd"/>
      <w:r>
        <w:rPr>
          <w:color w:val="000000"/>
        </w:rPr>
        <w:t>.</w:t>
      </w:r>
    </w:p>
    <w:p w:rsidR="00A66504" w:rsidRDefault="00DA5E58">
      <w:pPr>
        <w:spacing w:after="150"/>
      </w:pPr>
      <w:proofErr w:type="spellStart"/>
      <w:r>
        <w:rPr>
          <w:color w:val="000000"/>
        </w:rPr>
        <w:t>Ученик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његов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родитељ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други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заступник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поднесе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приговор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Законом</w:t>
      </w:r>
      <w:proofErr w:type="spellEnd"/>
      <w:r>
        <w:rPr>
          <w:color w:val="000000"/>
        </w:rPr>
        <w:t>.</w:t>
      </w:r>
    </w:p>
    <w:p w:rsidR="00A66504" w:rsidRDefault="00DA5E58">
      <w:pPr>
        <w:spacing w:after="120"/>
        <w:jc w:val="center"/>
      </w:pPr>
      <w:proofErr w:type="spellStart"/>
      <w:r>
        <w:rPr>
          <w:b/>
          <w:color w:val="000000"/>
        </w:rPr>
        <w:t>Бројчана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оцена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ученика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обавезног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предмета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изборног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прогр</w:t>
      </w:r>
      <w:r>
        <w:rPr>
          <w:b/>
          <w:color w:val="000000"/>
        </w:rPr>
        <w:t>ама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други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страни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језик</w:t>
      </w:r>
      <w:proofErr w:type="spellEnd"/>
    </w:p>
    <w:p w:rsidR="00A66504" w:rsidRDefault="00DA5E58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6.</w:t>
      </w:r>
    </w:p>
    <w:p w:rsidR="00A66504" w:rsidRDefault="00DA5E58">
      <w:pPr>
        <w:spacing w:after="150"/>
      </w:pPr>
      <w:proofErr w:type="spellStart"/>
      <w:r>
        <w:rPr>
          <w:color w:val="000000"/>
        </w:rPr>
        <w:t>Ученик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оцењује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бројчано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предмета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изборног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страни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језик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законом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правилником</w:t>
      </w:r>
      <w:proofErr w:type="spellEnd"/>
      <w:r>
        <w:rPr>
          <w:color w:val="000000"/>
        </w:rPr>
        <w:t>.</w:t>
      </w:r>
    </w:p>
    <w:p w:rsidR="00A66504" w:rsidRDefault="00DA5E58">
      <w:pPr>
        <w:spacing w:after="150"/>
      </w:pPr>
      <w:proofErr w:type="spellStart"/>
      <w:r>
        <w:rPr>
          <w:color w:val="000000"/>
        </w:rPr>
        <w:lastRenderedPageBreak/>
        <w:t>Бројчана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предмета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изборног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страни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језик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току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</w:t>
      </w:r>
      <w:r>
        <w:rPr>
          <w:color w:val="000000"/>
        </w:rPr>
        <w:t>не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утврђује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следећих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критеријума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оствареност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исхода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самосталност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ангажовање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>.</w:t>
      </w:r>
    </w:p>
    <w:p w:rsidR="00A66504" w:rsidRDefault="00DA5E58">
      <w:pPr>
        <w:spacing w:after="150"/>
      </w:pPr>
      <w:proofErr w:type="spellStart"/>
      <w:r>
        <w:rPr>
          <w:color w:val="000000"/>
        </w:rPr>
        <w:t>Оцену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одличан</w:t>
      </w:r>
      <w:proofErr w:type="spellEnd"/>
      <w:r>
        <w:rPr>
          <w:color w:val="000000"/>
        </w:rPr>
        <w:t xml:space="preserve"> (5) </w:t>
      </w:r>
      <w:proofErr w:type="spellStart"/>
      <w:r>
        <w:rPr>
          <w:color w:val="000000"/>
        </w:rPr>
        <w:t>добија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>:</w:t>
      </w:r>
    </w:p>
    <w:p w:rsidR="00A66504" w:rsidRDefault="00DA5E58">
      <w:pPr>
        <w:spacing w:after="150"/>
      </w:pPr>
      <w:r>
        <w:rPr>
          <w:color w:val="000000"/>
        </w:rPr>
        <w:t>−</w:t>
      </w:r>
      <w:r>
        <w:rPr>
          <w:color w:val="000000"/>
        </w:rPr>
        <w:t xml:space="preserve"> у </w:t>
      </w:r>
      <w:proofErr w:type="spellStart"/>
      <w:r>
        <w:rPr>
          <w:color w:val="000000"/>
        </w:rPr>
        <w:t>потпуности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показује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способност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трансформације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знања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примене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новим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ситуацијама</w:t>
      </w:r>
      <w:proofErr w:type="spellEnd"/>
      <w:r>
        <w:rPr>
          <w:color w:val="000000"/>
        </w:rPr>
        <w:t>;</w:t>
      </w:r>
    </w:p>
    <w:p w:rsidR="00A66504" w:rsidRDefault="00DA5E58">
      <w:pPr>
        <w:spacing w:after="150"/>
      </w:pPr>
      <w:r>
        <w:rPr>
          <w:color w:val="000000"/>
        </w:rPr>
        <w:t>−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лако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лoгички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пoвeзуje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чињeницe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пojмoвe</w:t>
      </w:r>
      <w:proofErr w:type="spellEnd"/>
      <w:r>
        <w:rPr>
          <w:color w:val="000000"/>
        </w:rPr>
        <w:t>;</w:t>
      </w:r>
    </w:p>
    <w:p w:rsidR="00A66504" w:rsidRDefault="00DA5E58">
      <w:pPr>
        <w:spacing w:after="150"/>
      </w:pPr>
      <w:r>
        <w:rPr>
          <w:color w:val="000000"/>
        </w:rPr>
        <w:t>−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самостално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изводи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закључке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заснивају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подацима</w:t>
      </w:r>
      <w:proofErr w:type="spellEnd"/>
      <w:r>
        <w:rPr>
          <w:color w:val="000000"/>
        </w:rPr>
        <w:t>;</w:t>
      </w:r>
    </w:p>
    <w:p w:rsidR="00A66504" w:rsidRDefault="00DA5E58">
      <w:pPr>
        <w:spacing w:after="150"/>
      </w:pPr>
      <w:r>
        <w:rPr>
          <w:color w:val="000000"/>
        </w:rPr>
        <w:t>−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решава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проблеме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нивоу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стваралачког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мишљења</w:t>
      </w:r>
      <w:proofErr w:type="spellEnd"/>
      <w:r>
        <w:rPr>
          <w:color w:val="000000"/>
        </w:rPr>
        <w:t xml:space="preserve"> и у </w:t>
      </w:r>
      <w:proofErr w:type="spellStart"/>
      <w:r>
        <w:rPr>
          <w:color w:val="000000"/>
        </w:rPr>
        <w:t>потпуности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критички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рaсуђуje</w:t>
      </w:r>
      <w:proofErr w:type="spellEnd"/>
      <w:r>
        <w:rPr>
          <w:color w:val="000000"/>
        </w:rPr>
        <w:t>;</w:t>
      </w:r>
    </w:p>
    <w:p w:rsidR="00A66504" w:rsidRDefault="00DA5E58">
      <w:pPr>
        <w:spacing w:after="150"/>
      </w:pPr>
      <w:r>
        <w:rPr>
          <w:color w:val="000000"/>
        </w:rPr>
        <w:t>−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показује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изузетну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самосталност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изузетно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висок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степен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активности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ангажовања</w:t>
      </w:r>
      <w:proofErr w:type="spellEnd"/>
      <w:r>
        <w:rPr>
          <w:color w:val="000000"/>
        </w:rPr>
        <w:t>.</w:t>
      </w:r>
    </w:p>
    <w:p w:rsidR="00A66504" w:rsidRDefault="00DA5E58">
      <w:pPr>
        <w:spacing w:after="150"/>
      </w:pPr>
      <w:proofErr w:type="spellStart"/>
      <w:r>
        <w:rPr>
          <w:color w:val="000000"/>
        </w:rPr>
        <w:t>Оц</w:t>
      </w:r>
      <w:r>
        <w:rPr>
          <w:color w:val="000000"/>
        </w:rPr>
        <w:t>ену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врло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добар</w:t>
      </w:r>
      <w:proofErr w:type="spellEnd"/>
      <w:r>
        <w:rPr>
          <w:color w:val="000000"/>
        </w:rPr>
        <w:t xml:space="preserve"> (4) </w:t>
      </w:r>
      <w:proofErr w:type="spellStart"/>
      <w:r>
        <w:rPr>
          <w:color w:val="000000"/>
        </w:rPr>
        <w:t>добија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>:</w:t>
      </w:r>
    </w:p>
    <w:p w:rsidR="00A66504" w:rsidRDefault="00DA5E58">
      <w:pPr>
        <w:spacing w:after="150"/>
      </w:pPr>
      <w:r>
        <w:rPr>
          <w:color w:val="000000"/>
        </w:rPr>
        <w:t>−</w:t>
      </w:r>
      <w:r>
        <w:rPr>
          <w:color w:val="000000"/>
        </w:rPr>
        <w:t xml:space="preserve"> у </w:t>
      </w:r>
      <w:proofErr w:type="spellStart"/>
      <w:r>
        <w:rPr>
          <w:color w:val="000000"/>
        </w:rPr>
        <w:t>великој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показује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способност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знања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лoгички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пoвeзуje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чињeницe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пojмoвe</w:t>
      </w:r>
      <w:proofErr w:type="spellEnd"/>
      <w:r>
        <w:rPr>
          <w:color w:val="000000"/>
        </w:rPr>
        <w:t>;</w:t>
      </w:r>
    </w:p>
    <w:p w:rsidR="00A66504" w:rsidRDefault="00DA5E58">
      <w:pPr>
        <w:spacing w:after="150"/>
      </w:pPr>
      <w:r>
        <w:rPr>
          <w:color w:val="000000"/>
        </w:rPr>
        <w:t>−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самостално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изводи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закључке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заснивају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подацима</w:t>
      </w:r>
      <w:proofErr w:type="spellEnd"/>
      <w:r>
        <w:rPr>
          <w:color w:val="000000"/>
        </w:rPr>
        <w:t>;</w:t>
      </w:r>
    </w:p>
    <w:p w:rsidR="00A66504" w:rsidRDefault="00DA5E58">
      <w:pPr>
        <w:spacing w:after="150"/>
      </w:pPr>
      <w:r>
        <w:rPr>
          <w:color w:val="000000"/>
        </w:rPr>
        <w:t>−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решава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поједине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проблеме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нивоу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стваралачког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мишљења</w:t>
      </w:r>
      <w:proofErr w:type="spellEnd"/>
      <w:r>
        <w:rPr>
          <w:color w:val="000000"/>
        </w:rPr>
        <w:t xml:space="preserve"> и у </w:t>
      </w:r>
      <w:proofErr w:type="spellStart"/>
      <w:r>
        <w:rPr>
          <w:color w:val="000000"/>
        </w:rPr>
        <w:t>знатно</w:t>
      </w:r>
      <w:r>
        <w:rPr>
          <w:color w:val="000000"/>
        </w:rPr>
        <w:t>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критички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рaсуђуje</w:t>
      </w:r>
      <w:proofErr w:type="spellEnd"/>
      <w:r>
        <w:rPr>
          <w:color w:val="000000"/>
        </w:rPr>
        <w:t>;</w:t>
      </w:r>
    </w:p>
    <w:p w:rsidR="00A66504" w:rsidRDefault="00DA5E58">
      <w:pPr>
        <w:spacing w:after="150"/>
      </w:pPr>
      <w:r>
        <w:rPr>
          <w:color w:val="000000"/>
        </w:rPr>
        <w:t>−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показује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велику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самосталност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висок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степен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активности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ангажовања</w:t>
      </w:r>
      <w:proofErr w:type="spellEnd"/>
      <w:r>
        <w:rPr>
          <w:color w:val="000000"/>
        </w:rPr>
        <w:t>.</w:t>
      </w:r>
    </w:p>
    <w:p w:rsidR="00A66504" w:rsidRDefault="00DA5E58">
      <w:pPr>
        <w:spacing w:after="150"/>
      </w:pPr>
      <w:proofErr w:type="spellStart"/>
      <w:r>
        <w:rPr>
          <w:color w:val="000000"/>
        </w:rPr>
        <w:t>Оцену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добар</w:t>
      </w:r>
      <w:proofErr w:type="spellEnd"/>
      <w:r>
        <w:rPr>
          <w:color w:val="000000"/>
        </w:rPr>
        <w:t xml:space="preserve"> (3) </w:t>
      </w:r>
      <w:proofErr w:type="spellStart"/>
      <w:r>
        <w:rPr>
          <w:color w:val="000000"/>
        </w:rPr>
        <w:t>добија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>:</w:t>
      </w:r>
    </w:p>
    <w:p w:rsidR="00A66504" w:rsidRDefault="00DA5E58">
      <w:pPr>
        <w:spacing w:after="150"/>
      </w:pPr>
      <w:r>
        <w:rPr>
          <w:color w:val="000000"/>
        </w:rPr>
        <w:t>−</w:t>
      </w:r>
      <w:r>
        <w:rPr>
          <w:color w:val="000000"/>
        </w:rPr>
        <w:t xml:space="preserve"> у </w:t>
      </w:r>
      <w:proofErr w:type="spellStart"/>
      <w:r>
        <w:rPr>
          <w:color w:val="000000"/>
        </w:rPr>
        <w:t>довољној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показује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способност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употребе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информација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новим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ситуацијама</w:t>
      </w:r>
      <w:proofErr w:type="spellEnd"/>
      <w:r>
        <w:rPr>
          <w:color w:val="000000"/>
        </w:rPr>
        <w:t>;</w:t>
      </w:r>
    </w:p>
    <w:p w:rsidR="00A66504" w:rsidRDefault="00DA5E58">
      <w:pPr>
        <w:spacing w:after="150"/>
      </w:pPr>
      <w:r>
        <w:rPr>
          <w:color w:val="000000"/>
        </w:rPr>
        <w:t>−</w:t>
      </w:r>
      <w:r>
        <w:rPr>
          <w:color w:val="000000"/>
        </w:rPr>
        <w:t xml:space="preserve"> у </w:t>
      </w:r>
      <w:proofErr w:type="spellStart"/>
      <w:r>
        <w:rPr>
          <w:color w:val="000000"/>
        </w:rPr>
        <w:t>знатној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лoгички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пoвeзуje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чињeницe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 xml:space="preserve">и </w:t>
      </w:r>
      <w:proofErr w:type="spellStart"/>
      <w:r>
        <w:rPr>
          <w:color w:val="000000"/>
        </w:rPr>
        <w:t>пojмoвe</w:t>
      </w:r>
      <w:proofErr w:type="spellEnd"/>
      <w:r>
        <w:rPr>
          <w:color w:val="000000"/>
        </w:rPr>
        <w:t>;</w:t>
      </w:r>
    </w:p>
    <w:p w:rsidR="00A66504" w:rsidRDefault="00DA5E58">
      <w:pPr>
        <w:spacing w:after="150"/>
      </w:pPr>
      <w:r>
        <w:rPr>
          <w:color w:val="000000"/>
        </w:rPr>
        <w:t>−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већим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самостално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изводи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закључке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заснивају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подацима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делимично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самостално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решава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поједине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проблеме</w:t>
      </w:r>
      <w:proofErr w:type="spellEnd"/>
      <w:r>
        <w:rPr>
          <w:color w:val="000000"/>
        </w:rPr>
        <w:t>;</w:t>
      </w:r>
    </w:p>
    <w:p w:rsidR="00A66504" w:rsidRDefault="00DA5E58">
      <w:pPr>
        <w:spacing w:after="150"/>
      </w:pPr>
      <w:r>
        <w:rPr>
          <w:color w:val="000000"/>
        </w:rPr>
        <w:t>−</w:t>
      </w:r>
      <w:r>
        <w:rPr>
          <w:color w:val="000000"/>
        </w:rPr>
        <w:t xml:space="preserve"> у </w:t>
      </w:r>
      <w:proofErr w:type="spellStart"/>
      <w:r>
        <w:rPr>
          <w:color w:val="000000"/>
        </w:rPr>
        <w:t>довољној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критички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рaсуђуje</w:t>
      </w:r>
      <w:proofErr w:type="spellEnd"/>
      <w:r>
        <w:rPr>
          <w:color w:val="000000"/>
        </w:rPr>
        <w:t>;</w:t>
      </w:r>
    </w:p>
    <w:p w:rsidR="00A66504" w:rsidRDefault="00DA5E58">
      <w:pPr>
        <w:spacing w:after="150"/>
      </w:pPr>
      <w:r>
        <w:rPr>
          <w:color w:val="000000"/>
        </w:rPr>
        <w:t>−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показује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делимични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степен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активности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ангажовања</w:t>
      </w:r>
      <w:proofErr w:type="spellEnd"/>
      <w:r>
        <w:rPr>
          <w:color w:val="000000"/>
        </w:rPr>
        <w:t>.</w:t>
      </w:r>
    </w:p>
    <w:p w:rsidR="00A66504" w:rsidRDefault="00DA5E58">
      <w:pPr>
        <w:spacing w:after="150"/>
      </w:pPr>
      <w:proofErr w:type="spellStart"/>
      <w:r>
        <w:rPr>
          <w:color w:val="000000"/>
        </w:rPr>
        <w:t>Оцену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довољан</w:t>
      </w:r>
      <w:proofErr w:type="spellEnd"/>
      <w:r>
        <w:rPr>
          <w:color w:val="000000"/>
        </w:rPr>
        <w:t xml:space="preserve"> (2) </w:t>
      </w:r>
      <w:proofErr w:type="spellStart"/>
      <w:r>
        <w:rPr>
          <w:color w:val="000000"/>
        </w:rPr>
        <w:t>добија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</w:t>
      </w:r>
      <w:r>
        <w:rPr>
          <w:color w:val="000000"/>
        </w:rPr>
        <w:t>и</w:t>
      </w:r>
      <w:proofErr w:type="spellEnd"/>
      <w:r>
        <w:rPr>
          <w:color w:val="000000"/>
        </w:rPr>
        <w:t>:</w:t>
      </w:r>
    </w:p>
    <w:p w:rsidR="00A66504" w:rsidRDefault="00DA5E58">
      <w:pPr>
        <w:spacing w:after="150"/>
      </w:pPr>
      <w:r>
        <w:rPr>
          <w:color w:val="000000"/>
        </w:rPr>
        <w:t>−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знања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остварио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нивоу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репродукције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минималну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примену</w:t>
      </w:r>
      <w:proofErr w:type="spellEnd"/>
      <w:r>
        <w:rPr>
          <w:color w:val="000000"/>
        </w:rPr>
        <w:t>;</w:t>
      </w:r>
    </w:p>
    <w:p w:rsidR="00A66504" w:rsidRDefault="00DA5E58">
      <w:pPr>
        <w:spacing w:after="150"/>
      </w:pPr>
      <w:r>
        <w:rPr>
          <w:color w:val="000000"/>
        </w:rPr>
        <w:t>−</w:t>
      </w:r>
      <w:r>
        <w:rPr>
          <w:color w:val="000000"/>
        </w:rPr>
        <w:t xml:space="preserve"> у </w:t>
      </w:r>
      <w:proofErr w:type="spellStart"/>
      <w:r>
        <w:rPr>
          <w:color w:val="000000"/>
        </w:rPr>
        <w:t>мањој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лoгички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пoвeзуje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чињeницe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пojмoвe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искључиво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подршку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изводи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закључке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заснивају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подацима</w:t>
      </w:r>
      <w:proofErr w:type="spellEnd"/>
      <w:r>
        <w:rPr>
          <w:color w:val="000000"/>
        </w:rPr>
        <w:t>;</w:t>
      </w:r>
    </w:p>
    <w:p w:rsidR="00A66504" w:rsidRDefault="00DA5E58">
      <w:pPr>
        <w:spacing w:after="150"/>
      </w:pPr>
      <w:r>
        <w:rPr>
          <w:color w:val="000000"/>
        </w:rPr>
        <w:t>−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понекад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самосталан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решавању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проблема</w:t>
      </w:r>
      <w:proofErr w:type="spellEnd"/>
      <w:r>
        <w:rPr>
          <w:color w:val="000000"/>
        </w:rPr>
        <w:t xml:space="preserve"> и у </w:t>
      </w:r>
      <w:proofErr w:type="spellStart"/>
      <w:r>
        <w:rPr>
          <w:color w:val="000000"/>
        </w:rPr>
        <w:t>недовољној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критички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рaсуђуje</w:t>
      </w:r>
      <w:proofErr w:type="spellEnd"/>
      <w:r>
        <w:rPr>
          <w:color w:val="000000"/>
        </w:rPr>
        <w:t>;</w:t>
      </w:r>
    </w:p>
    <w:p w:rsidR="00A66504" w:rsidRDefault="00DA5E58">
      <w:pPr>
        <w:spacing w:after="150"/>
      </w:pPr>
      <w:r>
        <w:rPr>
          <w:color w:val="000000"/>
        </w:rPr>
        <w:t>−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показује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мањи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степен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активности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ангажовања</w:t>
      </w:r>
      <w:proofErr w:type="spellEnd"/>
      <w:r>
        <w:rPr>
          <w:color w:val="000000"/>
        </w:rPr>
        <w:t>.</w:t>
      </w:r>
    </w:p>
    <w:p w:rsidR="00A66504" w:rsidRDefault="00DA5E58">
      <w:pPr>
        <w:spacing w:after="150"/>
      </w:pPr>
      <w:proofErr w:type="spellStart"/>
      <w:r>
        <w:rPr>
          <w:color w:val="000000"/>
        </w:rPr>
        <w:t>Недовољан</w:t>
      </w:r>
      <w:proofErr w:type="spellEnd"/>
      <w:r>
        <w:rPr>
          <w:color w:val="000000"/>
        </w:rPr>
        <w:t xml:space="preserve"> (1) </w:t>
      </w:r>
      <w:proofErr w:type="spellStart"/>
      <w:r>
        <w:rPr>
          <w:color w:val="000000"/>
        </w:rPr>
        <w:t>добија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>:</w:t>
      </w:r>
    </w:p>
    <w:p w:rsidR="00A66504" w:rsidRDefault="00DA5E58">
      <w:pPr>
        <w:spacing w:after="150"/>
      </w:pPr>
      <w:r>
        <w:rPr>
          <w:color w:val="000000"/>
        </w:rPr>
        <w:t>−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знања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остварио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нивоу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препознавања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показује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способност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репродукције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примене</w:t>
      </w:r>
      <w:proofErr w:type="spellEnd"/>
      <w:r>
        <w:rPr>
          <w:color w:val="000000"/>
        </w:rPr>
        <w:t>;</w:t>
      </w:r>
    </w:p>
    <w:p w:rsidR="00A66504" w:rsidRDefault="00DA5E58">
      <w:pPr>
        <w:spacing w:after="150"/>
      </w:pPr>
      <w:r>
        <w:rPr>
          <w:color w:val="000000"/>
        </w:rPr>
        <w:t>−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изводи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закључке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заснив</w:t>
      </w:r>
      <w:r>
        <w:rPr>
          <w:color w:val="000000"/>
        </w:rPr>
        <w:t>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подацима</w:t>
      </w:r>
      <w:proofErr w:type="spellEnd"/>
      <w:r>
        <w:rPr>
          <w:color w:val="000000"/>
        </w:rPr>
        <w:t>;</w:t>
      </w:r>
    </w:p>
    <w:p w:rsidR="00A66504" w:rsidRDefault="00DA5E58">
      <w:pPr>
        <w:spacing w:after="150"/>
      </w:pPr>
      <w:r>
        <w:rPr>
          <w:color w:val="000000"/>
        </w:rPr>
        <w:t>−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критички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рaсуђуje</w:t>
      </w:r>
      <w:proofErr w:type="spellEnd"/>
      <w:r>
        <w:rPr>
          <w:color w:val="000000"/>
        </w:rPr>
        <w:t>;</w:t>
      </w:r>
    </w:p>
    <w:p w:rsidR="00A66504" w:rsidRDefault="00DA5E58">
      <w:pPr>
        <w:spacing w:after="150"/>
      </w:pPr>
      <w:r>
        <w:rPr>
          <w:color w:val="000000"/>
        </w:rPr>
        <w:t>−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показује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интересовање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учешће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активностима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ангажовање</w:t>
      </w:r>
      <w:proofErr w:type="spellEnd"/>
      <w:r>
        <w:rPr>
          <w:color w:val="000000"/>
        </w:rPr>
        <w:t>.</w:t>
      </w:r>
    </w:p>
    <w:p w:rsidR="00A66504" w:rsidRDefault="00DA5E58">
      <w:pPr>
        <w:spacing w:after="120"/>
        <w:jc w:val="center"/>
      </w:pPr>
      <w:proofErr w:type="spellStart"/>
      <w:r>
        <w:rPr>
          <w:b/>
          <w:color w:val="000000"/>
        </w:rPr>
        <w:lastRenderedPageBreak/>
        <w:t>Закључна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оцена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обавезног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предмета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изборног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програма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активности</w:t>
      </w:r>
      <w:proofErr w:type="spellEnd"/>
    </w:p>
    <w:p w:rsidR="00A66504" w:rsidRDefault="00DA5E58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7.</w:t>
      </w:r>
    </w:p>
    <w:p w:rsidR="00A66504" w:rsidRDefault="00DA5E58">
      <w:pPr>
        <w:spacing w:after="150"/>
      </w:pPr>
      <w:proofErr w:type="spellStart"/>
      <w:r>
        <w:rPr>
          <w:color w:val="000000"/>
        </w:rPr>
        <w:t>Закључна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предмета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изборног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активности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пројектне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слободних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активности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утврђује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првог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другог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полугодишта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појединачних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унете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дневник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почетка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, а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законом</w:t>
      </w:r>
      <w:proofErr w:type="spellEnd"/>
      <w:r>
        <w:rPr>
          <w:color w:val="000000"/>
        </w:rPr>
        <w:t>.</w:t>
      </w:r>
    </w:p>
    <w:p w:rsidR="00A66504" w:rsidRDefault="00DA5E58">
      <w:pPr>
        <w:spacing w:after="150"/>
      </w:pPr>
      <w:proofErr w:type="spellStart"/>
      <w:r>
        <w:rPr>
          <w:color w:val="000000"/>
        </w:rPr>
        <w:t>Закључна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предмета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разреда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описна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исказује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напредовање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остваривању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исхода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ангажовање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препорука</w:t>
      </w:r>
      <w:proofErr w:type="spellEnd"/>
      <w:r>
        <w:rPr>
          <w:color w:val="000000"/>
        </w:rPr>
        <w:t>.</w:t>
      </w:r>
    </w:p>
    <w:p w:rsidR="00A66504" w:rsidRDefault="00DA5E58">
      <w:pPr>
        <w:spacing w:after="150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првом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разреду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закључне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предмета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изборних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активности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пројектна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настава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уносе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 xml:space="preserve">у </w:t>
      </w:r>
      <w:proofErr w:type="spellStart"/>
      <w:r>
        <w:rPr>
          <w:color w:val="000000"/>
        </w:rPr>
        <w:t>ђачку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књижицу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ученик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прелази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наредни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разред</w:t>
      </w:r>
      <w:proofErr w:type="spellEnd"/>
      <w:r>
        <w:rPr>
          <w:color w:val="000000"/>
        </w:rPr>
        <w:t>.</w:t>
      </w:r>
    </w:p>
    <w:p w:rsidR="00A66504" w:rsidRDefault="00DA5E58">
      <w:pPr>
        <w:spacing w:after="150"/>
      </w:pPr>
      <w:proofErr w:type="spellStart"/>
      <w:r>
        <w:rPr>
          <w:color w:val="000000"/>
        </w:rPr>
        <w:t>Закључна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предмета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осмог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разреда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бројчана</w:t>
      </w:r>
      <w:proofErr w:type="spellEnd"/>
      <w:r>
        <w:rPr>
          <w:color w:val="000000"/>
        </w:rPr>
        <w:t>.</w:t>
      </w:r>
    </w:p>
    <w:p w:rsidR="00A66504" w:rsidRDefault="00DA5E58">
      <w:pPr>
        <w:spacing w:after="150"/>
      </w:pPr>
      <w:proofErr w:type="spellStart"/>
      <w:r>
        <w:rPr>
          <w:color w:val="000000"/>
        </w:rPr>
        <w:t>Закључна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изборних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активности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слободне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активности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пројектна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настава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описна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то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и</w:t>
      </w:r>
      <w:r>
        <w:rPr>
          <w:color w:val="000000"/>
        </w:rPr>
        <w:t>стиче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добар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задовољава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утиче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општи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успех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осим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изборног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страни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језик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оцењује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бројчано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закључна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утиче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општи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успех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>.</w:t>
      </w:r>
    </w:p>
    <w:p w:rsidR="00A66504" w:rsidRDefault="00DA5E58">
      <w:pPr>
        <w:spacing w:after="150"/>
      </w:pP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четвртог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разреда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току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образовно-васпитног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оцењу</w:t>
      </w:r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изводи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наставу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оцену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полугодишта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одељењско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предлог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наставника</w:t>
      </w:r>
      <w:proofErr w:type="spellEnd"/>
      <w:r>
        <w:rPr>
          <w:color w:val="000000"/>
        </w:rPr>
        <w:t>.</w:t>
      </w:r>
    </w:p>
    <w:p w:rsidR="00A66504" w:rsidRDefault="00DA5E58">
      <w:pPr>
        <w:spacing w:after="150"/>
      </w:pP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петог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осмог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разреда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оцењује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предметни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наставник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току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образовно-васпитног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оцену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полугодишта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одељењско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већ</w:t>
      </w:r>
      <w:r>
        <w:rPr>
          <w:color w:val="000000"/>
        </w:rPr>
        <w:t>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предлог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предметног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наставника</w:t>
      </w:r>
      <w:proofErr w:type="spellEnd"/>
      <w:r>
        <w:rPr>
          <w:color w:val="000000"/>
        </w:rPr>
        <w:t>.</w:t>
      </w:r>
    </w:p>
    <w:p w:rsidR="00A66504" w:rsidRDefault="00DA5E58">
      <w:pPr>
        <w:spacing w:after="150"/>
      </w:pPr>
      <w:proofErr w:type="spellStart"/>
      <w:r>
        <w:rPr>
          <w:color w:val="000000"/>
        </w:rPr>
        <w:t>Када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предмет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модуле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закључна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изводи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позитивних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модула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оквиру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предмета</w:t>
      </w:r>
      <w:proofErr w:type="spellEnd"/>
      <w:r>
        <w:rPr>
          <w:color w:val="000000"/>
        </w:rPr>
        <w:t>.</w:t>
      </w:r>
    </w:p>
    <w:p w:rsidR="00A66504" w:rsidRDefault="00DA5E58">
      <w:pPr>
        <w:spacing w:after="150"/>
      </w:pPr>
      <w:proofErr w:type="spellStart"/>
      <w:r>
        <w:rPr>
          <w:color w:val="000000"/>
        </w:rPr>
        <w:t>Закључна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успех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предмета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изборног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страни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језик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највеће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појединачне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уписане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дневник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добијене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било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техником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провере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знања</w:t>
      </w:r>
      <w:proofErr w:type="spellEnd"/>
      <w:r>
        <w:rPr>
          <w:color w:val="000000"/>
        </w:rPr>
        <w:t>.</w:t>
      </w:r>
    </w:p>
    <w:p w:rsidR="00A66504" w:rsidRDefault="00DA5E58">
      <w:pPr>
        <w:spacing w:after="150"/>
      </w:pPr>
      <w:proofErr w:type="spellStart"/>
      <w:r>
        <w:rPr>
          <w:color w:val="000000"/>
        </w:rPr>
        <w:t>Закључна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успех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предмета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изборног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страни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језик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>:</w:t>
      </w:r>
    </w:p>
    <w:p w:rsidR="00A66504" w:rsidRDefault="00DA5E58">
      <w:pPr>
        <w:spacing w:after="150"/>
      </w:pPr>
      <w:r>
        <w:rPr>
          <w:color w:val="000000"/>
        </w:rPr>
        <w:t xml:space="preserve">1) </w:t>
      </w:r>
      <w:proofErr w:type="spellStart"/>
      <w:r>
        <w:rPr>
          <w:color w:val="000000"/>
        </w:rPr>
        <w:t>одличан</w:t>
      </w:r>
      <w:proofErr w:type="spellEnd"/>
      <w:r>
        <w:rPr>
          <w:color w:val="000000"/>
        </w:rPr>
        <w:t xml:space="preserve"> (5), </w:t>
      </w:r>
      <w:proofErr w:type="spellStart"/>
      <w:r>
        <w:rPr>
          <w:color w:val="000000"/>
        </w:rPr>
        <w:t>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аритметичка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поједина</w:t>
      </w:r>
      <w:r>
        <w:rPr>
          <w:color w:val="000000"/>
        </w:rPr>
        <w:t>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најмање</w:t>
      </w:r>
      <w:proofErr w:type="spellEnd"/>
      <w:r>
        <w:rPr>
          <w:color w:val="000000"/>
        </w:rPr>
        <w:t xml:space="preserve"> 4,50;</w:t>
      </w:r>
    </w:p>
    <w:p w:rsidR="00A66504" w:rsidRDefault="00DA5E58">
      <w:pPr>
        <w:spacing w:after="150"/>
      </w:pPr>
      <w:r>
        <w:rPr>
          <w:color w:val="000000"/>
        </w:rPr>
        <w:t xml:space="preserve">2) </w:t>
      </w:r>
      <w:proofErr w:type="spellStart"/>
      <w:r>
        <w:rPr>
          <w:color w:val="000000"/>
        </w:rPr>
        <w:t>врло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добар</w:t>
      </w:r>
      <w:proofErr w:type="spellEnd"/>
      <w:r>
        <w:rPr>
          <w:color w:val="000000"/>
        </w:rPr>
        <w:t xml:space="preserve"> (4), </w:t>
      </w:r>
      <w:proofErr w:type="spellStart"/>
      <w:r>
        <w:rPr>
          <w:color w:val="000000"/>
        </w:rPr>
        <w:t>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аритметичка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појединачних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3,50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4,49;</w:t>
      </w:r>
    </w:p>
    <w:p w:rsidR="00A66504" w:rsidRDefault="00DA5E58">
      <w:pPr>
        <w:spacing w:after="150"/>
      </w:pPr>
      <w:r>
        <w:rPr>
          <w:color w:val="000000"/>
        </w:rPr>
        <w:t xml:space="preserve">3) </w:t>
      </w:r>
      <w:proofErr w:type="spellStart"/>
      <w:r>
        <w:rPr>
          <w:color w:val="000000"/>
        </w:rPr>
        <w:t>добар</w:t>
      </w:r>
      <w:proofErr w:type="spellEnd"/>
      <w:r>
        <w:rPr>
          <w:color w:val="000000"/>
        </w:rPr>
        <w:t xml:space="preserve"> (3), </w:t>
      </w:r>
      <w:proofErr w:type="spellStart"/>
      <w:r>
        <w:rPr>
          <w:color w:val="000000"/>
        </w:rPr>
        <w:t>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аритметичка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појединачних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2,50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3,49;</w:t>
      </w:r>
    </w:p>
    <w:p w:rsidR="00A66504" w:rsidRDefault="00DA5E58">
      <w:pPr>
        <w:spacing w:after="150"/>
      </w:pPr>
      <w:r>
        <w:rPr>
          <w:color w:val="000000"/>
        </w:rPr>
        <w:t xml:space="preserve">4) </w:t>
      </w:r>
      <w:proofErr w:type="spellStart"/>
      <w:r>
        <w:rPr>
          <w:color w:val="000000"/>
        </w:rPr>
        <w:t>довољан</w:t>
      </w:r>
      <w:proofErr w:type="spellEnd"/>
      <w:r>
        <w:rPr>
          <w:color w:val="000000"/>
        </w:rPr>
        <w:t xml:space="preserve"> (2), </w:t>
      </w:r>
      <w:proofErr w:type="spellStart"/>
      <w:r>
        <w:rPr>
          <w:color w:val="000000"/>
        </w:rPr>
        <w:t>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аритметичка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појединачних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</w:t>
      </w:r>
      <w:r>
        <w:rPr>
          <w:color w:val="000000"/>
        </w:rPr>
        <w:t>цена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1,50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2,49.</w:t>
      </w:r>
    </w:p>
    <w:p w:rsidR="00A66504" w:rsidRDefault="00DA5E58">
      <w:pPr>
        <w:spacing w:after="150"/>
      </w:pPr>
      <w:proofErr w:type="spellStart"/>
      <w:r>
        <w:rPr>
          <w:color w:val="000000"/>
        </w:rPr>
        <w:t>Закључна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полугодишту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узима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обзир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приликом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утврђивања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аритметичке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10.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полугодишта</w:t>
      </w:r>
      <w:proofErr w:type="spellEnd"/>
      <w:r>
        <w:rPr>
          <w:color w:val="000000"/>
        </w:rPr>
        <w:t>.</w:t>
      </w:r>
    </w:p>
    <w:p w:rsidR="00A66504" w:rsidRDefault="00DA5E58">
      <w:pPr>
        <w:spacing w:after="150"/>
      </w:pPr>
      <w:proofErr w:type="spellStart"/>
      <w:r>
        <w:rPr>
          <w:color w:val="000000"/>
        </w:rPr>
        <w:t>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одељењско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прихвати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образложени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предлог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закључне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предметног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наставника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</w:t>
      </w:r>
      <w:r>
        <w:rPr>
          <w:color w:val="000000"/>
        </w:rPr>
        <w:t>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оцену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одељењско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гласањем</w:t>
      </w:r>
      <w:proofErr w:type="spellEnd"/>
      <w:r>
        <w:rPr>
          <w:color w:val="000000"/>
        </w:rPr>
        <w:t>.</w:t>
      </w:r>
    </w:p>
    <w:p w:rsidR="00A66504" w:rsidRDefault="00DA5E58">
      <w:pPr>
        <w:spacing w:after="150"/>
      </w:pPr>
      <w:proofErr w:type="spellStart"/>
      <w:r>
        <w:rPr>
          <w:color w:val="000000"/>
        </w:rPr>
        <w:t>Утврђена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12.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евидентира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напомени</w:t>
      </w:r>
      <w:proofErr w:type="spellEnd"/>
      <w:r>
        <w:rPr>
          <w:color w:val="000000"/>
        </w:rPr>
        <w:t xml:space="preserve">, а у </w:t>
      </w:r>
      <w:proofErr w:type="spellStart"/>
      <w:r>
        <w:rPr>
          <w:color w:val="000000"/>
        </w:rPr>
        <w:t>записнику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одељењског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шире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образлаже</w:t>
      </w:r>
      <w:proofErr w:type="spellEnd"/>
      <w:r>
        <w:rPr>
          <w:color w:val="000000"/>
        </w:rPr>
        <w:t>.</w:t>
      </w:r>
    </w:p>
    <w:p w:rsidR="00A66504" w:rsidRDefault="00DA5E58">
      <w:pPr>
        <w:spacing w:after="150"/>
      </w:pPr>
      <w:proofErr w:type="spellStart"/>
      <w:r>
        <w:rPr>
          <w:color w:val="000000"/>
        </w:rPr>
        <w:lastRenderedPageBreak/>
        <w:t>Закључна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утврђена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одељењском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већу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уписује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дневник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предвиђену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рубрику</w:t>
      </w:r>
      <w:proofErr w:type="spellEnd"/>
      <w:r>
        <w:rPr>
          <w:color w:val="000000"/>
        </w:rPr>
        <w:t>.</w:t>
      </w:r>
    </w:p>
    <w:p w:rsidR="00A66504" w:rsidRDefault="00DA5E58">
      <w:pPr>
        <w:spacing w:after="150"/>
      </w:pPr>
      <w:proofErr w:type="spellStart"/>
      <w:r>
        <w:rPr>
          <w:color w:val="000000"/>
        </w:rPr>
        <w:t>Ученик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њего</w:t>
      </w:r>
      <w:r>
        <w:rPr>
          <w:color w:val="000000"/>
        </w:rPr>
        <w:t>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родитељ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други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заступник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поднесе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приговор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Законом</w:t>
      </w:r>
      <w:proofErr w:type="spellEnd"/>
      <w:r>
        <w:rPr>
          <w:color w:val="000000"/>
        </w:rPr>
        <w:t>.</w:t>
      </w:r>
    </w:p>
    <w:p w:rsidR="00A66504" w:rsidRDefault="00DA5E58">
      <w:pPr>
        <w:spacing w:after="120"/>
        <w:jc w:val="center"/>
      </w:pPr>
      <w:proofErr w:type="spellStart"/>
      <w:r>
        <w:rPr>
          <w:b/>
          <w:color w:val="000000"/>
        </w:rPr>
        <w:t>Оцењивање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ученика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који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остварују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додатну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подршку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образовању</w:t>
      </w:r>
      <w:proofErr w:type="spellEnd"/>
    </w:p>
    <w:p w:rsidR="00A66504" w:rsidRDefault="00DA5E58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8.</w:t>
      </w:r>
    </w:p>
    <w:p w:rsidR="00A66504" w:rsidRDefault="00DA5E58">
      <w:pPr>
        <w:spacing w:after="150"/>
      </w:pPr>
      <w:proofErr w:type="spellStart"/>
      <w:r>
        <w:rPr>
          <w:color w:val="000000"/>
        </w:rPr>
        <w:t>Ученик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услед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социјалне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ускраћености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сметњи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развоју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инвалидитета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тешкоћа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учењу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ризик</w:t>
      </w:r>
      <w:r>
        <w:rPr>
          <w:color w:val="000000"/>
        </w:rPr>
        <w:t>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напуштања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школовања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других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разлога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потребна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додатна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подршка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образовању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васпитању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оцењује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ангажовања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степена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остварености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циљева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исхода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дефинисаних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индивидуализације</w:t>
      </w:r>
      <w:proofErr w:type="spellEnd"/>
      <w:r>
        <w:rPr>
          <w:color w:val="000000"/>
        </w:rPr>
        <w:t xml:space="preserve"> и ИОП-</w:t>
      </w:r>
      <w:proofErr w:type="spellStart"/>
      <w:r>
        <w:rPr>
          <w:color w:val="000000"/>
        </w:rPr>
        <w:t>ом</w:t>
      </w:r>
      <w:proofErr w:type="spellEnd"/>
      <w:r>
        <w:rPr>
          <w:color w:val="000000"/>
        </w:rPr>
        <w:t>.</w:t>
      </w:r>
    </w:p>
    <w:p w:rsidR="00A66504" w:rsidRDefault="00DA5E58">
      <w:pPr>
        <w:spacing w:after="150"/>
      </w:pPr>
      <w:proofErr w:type="spellStart"/>
      <w:r>
        <w:rPr>
          <w:color w:val="000000"/>
        </w:rPr>
        <w:t>Уколико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стиче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образовање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васпит</w:t>
      </w:r>
      <w:r>
        <w:rPr>
          <w:color w:val="000000"/>
        </w:rPr>
        <w:t>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ИОП-у 1, </w:t>
      </w:r>
      <w:proofErr w:type="spellStart"/>
      <w:r>
        <w:rPr>
          <w:color w:val="000000"/>
        </w:rPr>
        <w:t>оцењује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ангажовања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степена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остварености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исхода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прилагођавање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начина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поступка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оцењивања</w:t>
      </w:r>
      <w:proofErr w:type="spellEnd"/>
      <w:r>
        <w:rPr>
          <w:color w:val="000000"/>
        </w:rPr>
        <w:t>.</w:t>
      </w:r>
    </w:p>
    <w:p w:rsidR="00A66504" w:rsidRDefault="00DA5E58">
      <w:pPr>
        <w:spacing w:after="150"/>
      </w:pPr>
      <w:proofErr w:type="spellStart"/>
      <w:r>
        <w:rPr>
          <w:color w:val="000000"/>
        </w:rPr>
        <w:t>Уколико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стиче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образовање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васпитање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ИОП-у 2, </w:t>
      </w:r>
      <w:proofErr w:type="spellStart"/>
      <w:r>
        <w:rPr>
          <w:color w:val="000000"/>
        </w:rPr>
        <w:t>оцењује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ангажовања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степена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остварености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прилагођених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циљева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 xml:space="preserve">и </w:t>
      </w:r>
      <w:proofErr w:type="spellStart"/>
      <w:r>
        <w:rPr>
          <w:color w:val="000000"/>
        </w:rPr>
        <w:t>исхода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дефинисани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персонализованом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учења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прилагођавање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начина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поступка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оцењивања</w:t>
      </w:r>
      <w:proofErr w:type="spellEnd"/>
      <w:r>
        <w:rPr>
          <w:color w:val="000000"/>
        </w:rPr>
        <w:t>.</w:t>
      </w:r>
    </w:p>
    <w:p w:rsidR="00A66504" w:rsidRDefault="00DA5E58">
      <w:pPr>
        <w:spacing w:after="150"/>
      </w:pPr>
      <w:proofErr w:type="spellStart"/>
      <w:r>
        <w:rPr>
          <w:color w:val="000000"/>
        </w:rPr>
        <w:t>Ученику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стиче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образовање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васпитање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индивидуалном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плану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остварује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планиране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циљеве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исходе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ревидира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индивиду</w:t>
      </w:r>
      <w:r>
        <w:rPr>
          <w:color w:val="000000"/>
        </w:rPr>
        <w:t>ални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</w:t>
      </w:r>
      <w:proofErr w:type="spellEnd"/>
      <w:r>
        <w:rPr>
          <w:color w:val="000000"/>
        </w:rPr>
        <w:t>.</w:t>
      </w:r>
    </w:p>
    <w:p w:rsidR="00A66504" w:rsidRDefault="00DA5E58">
      <w:pPr>
        <w:spacing w:after="150"/>
      </w:pPr>
      <w:proofErr w:type="spellStart"/>
      <w:r>
        <w:rPr>
          <w:color w:val="000000"/>
        </w:rPr>
        <w:t>Ученик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изузетним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способностима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стиче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образовање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васпитање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прилагођен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обогаћен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начин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применом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индивидуалног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оцењује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праћења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остваривања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прописаних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исхода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стандарда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постигнућа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ангажовања</w:t>
      </w:r>
      <w:proofErr w:type="spellEnd"/>
      <w:r>
        <w:rPr>
          <w:color w:val="000000"/>
        </w:rPr>
        <w:t>.</w:t>
      </w:r>
    </w:p>
    <w:p w:rsidR="00A66504" w:rsidRDefault="00DA5E58">
      <w:pPr>
        <w:spacing w:after="120"/>
        <w:jc w:val="center"/>
      </w:pPr>
      <w:proofErr w:type="spellStart"/>
      <w:r>
        <w:rPr>
          <w:b/>
          <w:color w:val="000000"/>
        </w:rPr>
        <w:t>Иницијално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процењивање</w:t>
      </w:r>
      <w:proofErr w:type="spellEnd"/>
    </w:p>
    <w:p w:rsidR="00A66504" w:rsidRDefault="00DA5E58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9.</w:t>
      </w:r>
    </w:p>
    <w:p w:rsidR="00A66504" w:rsidRDefault="00DA5E58">
      <w:pPr>
        <w:spacing w:after="150"/>
      </w:pP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почетку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процењује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претходна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постигнућа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оквиру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одређене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области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модула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теме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значаја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предмет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изборни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активност</w:t>
      </w:r>
      <w:proofErr w:type="spellEnd"/>
      <w:r>
        <w:rPr>
          <w:color w:val="000000"/>
        </w:rPr>
        <w:t xml:space="preserve"> (у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иницијално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процењивање</w:t>
      </w:r>
      <w:proofErr w:type="spellEnd"/>
      <w:r>
        <w:rPr>
          <w:color w:val="000000"/>
        </w:rPr>
        <w:t xml:space="preserve">) у </w:t>
      </w:r>
      <w:proofErr w:type="spellStart"/>
      <w:r>
        <w:rPr>
          <w:color w:val="000000"/>
        </w:rPr>
        <w:t>тој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школској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години</w:t>
      </w:r>
      <w:proofErr w:type="spellEnd"/>
      <w:r>
        <w:rPr>
          <w:color w:val="000000"/>
        </w:rPr>
        <w:t>.</w:t>
      </w:r>
    </w:p>
    <w:p w:rsidR="00A66504" w:rsidRDefault="00DA5E58">
      <w:pPr>
        <w:spacing w:after="150"/>
      </w:pPr>
      <w:proofErr w:type="spellStart"/>
      <w:r>
        <w:rPr>
          <w:color w:val="000000"/>
        </w:rPr>
        <w:t>Резултат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иницијалног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процењивања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оцењује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служи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планирање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наставника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даље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праћење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напредовања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>.</w:t>
      </w:r>
    </w:p>
    <w:p w:rsidR="00A66504" w:rsidRDefault="00DA5E58">
      <w:pPr>
        <w:spacing w:after="120"/>
        <w:jc w:val="center"/>
      </w:pPr>
      <w:proofErr w:type="spellStart"/>
      <w:r>
        <w:rPr>
          <w:b/>
          <w:color w:val="000000"/>
        </w:rPr>
        <w:t>Начин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поступак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оцењивања</w:t>
      </w:r>
      <w:proofErr w:type="spellEnd"/>
    </w:p>
    <w:p w:rsidR="00A66504" w:rsidRDefault="00DA5E58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10.</w:t>
      </w:r>
    </w:p>
    <w:p w:rsidR="00A66504" w:rsidRDefault="00DA5E58">
      <w:pPr>
        <w:spacing w:after="150"/>
      </w:pPr>
      <w:proofErr w:type="spellStart"/>
      <w:r>
        <w:rPr>
          <w:color w:val="000000"/>
        </w:rPr>
        <w:t>Ученик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оцењује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усмене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провере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постигнућа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писмене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провере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постигнућа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практичног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, а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предмета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изборног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активности</w:t>
      </w:r>
      <w:proofErr w:type="spellEnd"/>
      <w:r>
        <w:rPr>
          <w:color w:val="000000"/>
        </w:rPr>
        <w:t xml:space="preserve">. У </w:t>
      </w:r>
      <w:proofErr w:type="spellStart"/>
      <w:r>
        <w:rPr>
          <w:color w:val="000000"/>
        </w:rPr>
        <w:t>току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полугодишта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најмање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треба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усмене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провере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постигнућа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>.</w:t>
      </w:r>
    </w:p>
    <w:p w:rsidR="00A66504" w:rsidRDefault="00DA5E58">
      <w:pPr>
        <w:spacing w:after="150"/>
      </w:pPr>
      <w:proofErr w:type="spellStart"/>
      <w:r>
        <w:rPr>
          <w:color w:val="000000"/>
        </w:rPr>
        <w:t>Ученик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оцењује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акти</w:t>
      </w:r>
      <w:r>
        <w:rPr>
          <w:color w:val="000000"/>
        </w:rPr>
        <w:t>вности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његових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резултата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нарочито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излагања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представљања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изложба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радова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резултати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истраживања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модели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цртежи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постери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дизајнерска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решења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.), </w:t>
      </w:r>
      <w:proofErr w:type="spellStart"/>
      <w:r>
        <w:rPr>
          <w:color w:val="000000"/>
        </w:rPr>
        <w:t>учешћа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дебати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дискусији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писања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есеја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домаћих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задатака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учешћа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различитим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облицима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групн</w:t>
      </w:r>
      <w:r>
        <w:rPr>
          <w:color w:val="000000"/>
        </w:rPr>
        <w:t>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пројектима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збирке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одабраних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ученикових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продуката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портфолија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учења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школским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програмом</w:t>
      </w:r>
      <w:proofErr w:type="spellEnd"/>
      <w:r>
        <w:rPr>
          <w:color w:val="000000"/>
        </w:rPr>
        <w:t>.</w:t>
      </w:r>
    </w:p>
    <w:p w:rsidR="00A66504" w:rsidRDefault="00DA5E58">
      <w:pPr>
        <w:spacing w:after="150"/>
      </w:pPr>
      <w:proofErr w:type="spellStart"/>
      <w:r>
        <w:rPr>
          <w:color w:val="000000"/>
        </w:rPr>
        <w:lastRenderedPageBreak/>
        <w:t>Постигнуће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практичног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огледа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лабораторијске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друге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вежбе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уметничког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наступа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спорт</w:t>
      </w:r>
      <w:r>
        <w:rPr>
          <w:color w:val="000000"/>
        </w:rPr>
        <w:t>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активности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оцењује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знања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самосталности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показаних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вештина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коришћењу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материјала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алата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инструмената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других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помагала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извођењу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задатка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примене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заштите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безбедности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себи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другима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околини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склад</w:t>
      </w:r>
      <w:r>
        <w:rPr>
          <w:color w:val="000000"/>
        </w:rPr>
        <w:t>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учења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школским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програмом</w:t>
      </w:r>
      <w:proofErr w:type="spellEnd"/>
      <w:r>
        <w:rPr>
          <w:color w:val="000000"/>
        </w:rPr>
        <w:t>.</w:t>
      </w:r>
    </w:p>
    <w:p w:rsidR="00A66504" w:rsidRDefault="00DA5E58">
      <w:pPr>
        <w:spacing w:after="120"/>
        <w:jc w:val="center"/>
      </w:pPr>
      <w:proofErr w:type="spellStart"/>
      <w:r>
        <w:rPr>
          <w:b/>
          <w:color w:val="000000"/>
        </w:rPr>
        <w:t>Распоред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писмених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задатака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писмених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провера</w:t>
      </w:r>
      <w:proofErr w:type="spellEnd"/>
    </w:p>
    <w:p w:rsidR="00A66504" w:rsidRDefault="00DA5E58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11.</w:t>
      </w:r>
    </w:p>
    <w:p w:rsidR="00A66504" w:rsidRDefault="00DA5E58">
      <w:pPr>
        <w:spacing w:after="150"/>
      </w:pPr>
      <w:proofErr w:type="spellStart"/>
      <w:r>
        <w:rPr>
          <w:color w:val="000000"/>
        </w:rPr>
        <w:t>Распоред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писмених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задатака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писмених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провера</w:t>
      </w:r>
      <w:proofErr w:type="spellEnd"/>
      <w:r>
        <w:rPr>
          <w:color w:val="000000"/>
        </w:rPr>
        <w:t xml:space="preserve"> (у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распоред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дужих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15 </w:t>
      </w:r>
      <w:proofErr w:type="spellStart"/>
      <w:r>
        <w:rPr>
          <w:color w:val="000000"/>
        </w:rPr>
        <w:t>минута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уписује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дневник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објављује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одељ</w:t>
      </w:r>
      <w:r>
        <w:rPr>
          <w:color w:val="000000"/>
        </w:rPr>
        <w:t>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огласној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табли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званичној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интернет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страни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најкасније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краја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треће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недеље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сваком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полугодишту</w:t>
      </w:r>
      <w:proofErr w:type="spellEnd"/>
      <w:r>
        <w:rPr>
          <w:color w:val="000000"/>
        </w:rPr>
        <w:t>.</w:t>
      </w:r>
    </w:p>
    <w:p w:rsidR="00A66504" w:rsidRDefault="00DA5E58">
      <w:pPr>
        <w:spacing w:after="150"/>
      </w:pPr>
      <w:proofErr w:type="spellStart"/>
      <w:r>
        <w:rPr>
          <w:color w:val="000000"/>
        </w:rPr>
        <w:t>Распоредом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планира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највише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провера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дану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две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наставној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недељи</w:t>
      </w:r>
      <w:proofErr w:type="spellEnd"/>
      <w:r>
        <w:rPr>
          <w:color w:val="000000"/>
        </w:rPr>
        <w:t>.</w:t>
      </w:r>
    </w:p>
    <w:p w:rsidR="00A66504" w:rsidRDefault="00DA5E58">
      <w:pPr>
        <w:spacing w:after="150"/>
      </w:pPr>
      <w:proofErr w:type="spellStart"/>
      <w:r>
        <w:rPr>
          <w:color w:val="000000"/>
        </w:rPr>
        <w:t>Распоред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директор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предлог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оде</w:t>
      </w:r>
      <w:r>
        <w:rPr>
          <w:color w:val="000000"/>
        </w:rPr>
        <w:t>љењског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већа</w:t>
      </w:r>
      <w:proofErr w:type="spellEnd"/>
      <w:r>
        <w:rPr>
          <w:color w:val="000000"/>
        </w:rPr>
        <w:t>.</w:t>
      </w:r>
    </w:p>
    <w:p w:rsidR="00A66504" w:rsidRDefault="00DA5E58">
      <w:pPr>
        <w:spacing w:after="150"/>
      </w:pPr>
      <w:proofErr w:type="spellStart"/>
      <w:r>
        <w:rPr>
          <w:color w:val="000000"/>
        </w:rPr>
        <w:t>Распоред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предлог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наставника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сагласност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одељењског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већа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Промену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распореда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директор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Измењени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распоред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начин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распоред</w:t>
      </w:r>
      <w:proofErr w:type="spellEnd"/>
      <w:r>
        <w:rPr>
          <w:color w:val="000000"/>
        </w:rPr>
        <w:t>.</w:t>
      </w:r>
    </w:p>
    <w:p w:rsidR="00A66504" w:rsidRDefault="00DA5E58">
      <w:pPr>
        <w:spacing w:after="150"/>
      </w:pPr>
      <w:proofErr w:type="spellStart"/>
      <w:r>
        <w:rPr>
          <w:color w:val="000000"/>
        </w:rPr>
        <w:t>Одељењски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старешина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дужан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писмени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задаци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писм</w:t>
      </w:r>
      <w:r>
        <w:rPr>
          <w:color w:val="000000"/>
        </w:rPr>
        <w:t>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провере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дуже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15 </w:t>
      </w:r>
      <w:proofErr w:type="spellStart"/>
      <w:r>
        <w:rPr>
          <w:color w:val="000000"/>
        </w:rPr>
        <w:t>минута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остварују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распоредом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благовремено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указује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директору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наставницима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поштовања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распореда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прописани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провера</w:t>
      </w:r>
      <w:proofErr w:type="spellEnd"/>
      <w:r>
        <w:rPr>
          <w:color w:val="000000"/>
        </w:rPr>
        <w:t>.</w:t>
      </w:r>
    </w:p>
    <w:p w:rsidR="00A66504" w:rsidRDefault="00DA5E58">
      <w:pPr>
        <w:spacing w:after="150"/>
      </w:pPr>
      <w:proofErr w:type="spellStart"/>
      <w:r>
        <w:rPr>
          <w:color w:val="000000"/>
        </w:rPr>
        <w:t>Наставник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дужан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садржајима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учења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</w:t>
      </w:r>
      <w:r>
        <w:rPr>
          <w:color w:val="000000"/>
        </w:rPr>
        <w:t>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писмено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проверавати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распореду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најкасније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провере</w:t>
      </w:r>
      <w:proofErr w:type="spellEnd"/>
      <w:r>
        <w:rPr>
          <w:color w:val="000000"/>
        </w:rPr>
        <w:t>.</w:t>
      </w:r>
    </w:p>
    <w:p w:rsidR="00A66504" w:rsidRDefault="00DA5E58">
      <w:pPr>
        <w:spacing w:after="120"/>
        <w:jc w:val="center"/>
      </w:pPr>
      <w:proofErr w:type="spellStart"/>
      <w:r>
        <w:rPr>
          <w:b/>
          <w:color w:val="000000"/>
        </w:rPr>
        <w:t>Писмене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провере</w:t>
      </w:r>
      <w:proofErr w:type="spellEnd"/>
    </w:p>
    <w:p w:rsidR="00A66504" w:rsidRDefault="00DA5E58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12.</w:t>
      </w:r>
    </w:p>
    <w:p w:rsidR="00A66504" w:rsidRDefault="00DA5E58">
      <w:pPr>
        <w:spacing w:after="150"/>
      </w:pPr>
      <w:proofErr w:type="spellStart"/>
      <w:r>
        <w:rPr>
          <w:color w:val="000000"/>
        </w:rPr>
        <w:t>Провера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постигнућа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сваком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часу</w:t>
      </w:r>
      <w:proofErr w:type="spellEnd"/>
      <w:r>
        <w:rPr>
          <w:color w:val="000000"/>
        </w:rPr>
        <w:t>.</w:t>
      </w:r>
    </w:p>
    <w:p w:rsidR="00A66504" w:rsidRDefault="00DA5E58">
      <w:pPr>
        <w:spacing w:after="150"/>
      </w:pPr>
      <w:proofErr w:type="spellStart"/>
      <w:r>
        <w:rPr>
          <w:color w:val="000000"/>
        </w:rPr>
        <w:t>Писмене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провере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постигнућа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трајању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15 </w:t>
      </w:r>
      <w:proofErr w:type="spellStart"/>
      <w:r>
        <w:rPr>
          <w:color w:val="000000"/>
        </w:rPr>
        <w:t>минута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обављају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најаве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спроводе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утврђивања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остварености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циља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часова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савладаности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реализованих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садржаја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остварености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операционализованих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исхода</w:t>
      </w:r>
      <w:proofErr w:type="spellEnd"/>
      <w:r>
        <w:rPr>
          <w:color w:val="000000"/>
        </w:rPr>
        <w:t>.</w:t>
      </w:r>
    </w:p>
    <w:p w:rsidR="00A66504" w:rsidRDefault="00DA5E58">
      <w:pPr>
        <w:spacing w:after="150"/>
      </w:pPr>
      <w:proofErr w:type="spellStart"/>
      <w:r>
        <w:rPr>
          <w:color w:val="000000"/>
        </w:rPr>
        <w:t>Оцена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писмене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провере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постигнућа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трајању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15 </w:t>
      </w:r>
      <w:proofErr w:type="spellStart"/>
      <w:r>
        <w:rPr>
          <w:color w:val="000000"/>
        </w:rPr>
        <w:t>минута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уписују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дневник</w:t>
      </w:r>
      <w:proofErr w:type="spellEnd"/>
      <w:r>
        <w:rPr>
          <w:color w:val="000000"/>
        </w:rPr>
        <w:t>.</w:t>
      </w:r>
    </w:p>
    <w:p w:rsidR="00A66504" w:rsidRDefault="00DA5E58">
      <w:pPr>
        <w:spacing w:after="150"/>
      </w:pPr>
      <w:proofErr w:type="spellStart"/>
      <w:r>
        <w:rPr>
          <w:color w:val="000000"/>
        </w:rPr>
        <w:t>Оцена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писмене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провере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постигнућа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трајању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15 </w:t>
      </w:r>
      <w:proofErr w:type="spellStart"/>
      <w:r>
        <w:rPr>
          <w:color w:val="000000"/>
        </w:rPr>
        <w:t>минута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евидентира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педагошкој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документацији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праћења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постигнућа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целине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полугодишта</w:t>
      </w:r>
      <w:proofErr w:type="spellEnd"/>
      <w:r>
        <w:rPr>
          <w:color w:val="000000"/>
        </w:rPr>
        <w:t>.</w:t>
      </w:r>
    </w:p>
    <w:p w:rsidR="00A66504" w:rsidRDefault="00DA5E58">
      <w:pPr>
        <w:spacing w:after="150"/>
      </w:pPr>
      <w:proofErr w:type="spellStart"/>
      <w:r>
        <w:rPr>
          <w:color w:val="000000"/>
        </w:rPr>
        <w:t>Резултати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писмене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провере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постигнућа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трајању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15 </w:t>
      </w:r>
      <w:proofErr w:type="spellStart"/>
      <w:r>
        <w:rPr>
          <w:color w:val="000000"/>
        </w:rPr>
        <w:t>минута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узети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обзир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приликом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утврђивања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закључне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 xml:space="preserve">, а у </w:t>
      </w:r>
      <w:proofErr w:type="spellStart"/>
      <w:r>
        <w:rPr>
          <w:color w:val="000000"/>
        </w:rPr>
        <w:t>најбољем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интересу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>.</w:t>
      </w:r>
    </w:p>
    <w:p w:rsidR="00A66504" w:rsidRDefault="00DA5E58">
      <w:pPr>
        <w:spacing w:after="150"/>
      </w:pPr>
      <w:proofErr w:type="spellStart"/>
      <w:r>
        <w:rPr>
          <w:color w:val="000000"/>
        </w:rPr>
        <w:t>Ученик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току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часа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једанпут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оцењен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усмену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писмену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проверу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постигнућа</w:t>
      </w:r>
      <w:proofErr w:type="spellEnd"/>
      <w:r>
        <w:rPr>
          <w:color w:val="000000"/>
        </w:rPr>
        <w:t>.</w:t>
      </w:r>
    </w:p>
    <w:p w:rsidR="00A66504" w:rsidRDefault="00DA5E58">
      <w:pPr>
        <w:spacing w:after="150"/>
      </w:pPr>
      <w:proofErr w:type="spellStart"/>
      <w:r>
        <w:rPr>
          <w:color w:val="000000"/>
        </w:rPr>
        <w:t>Оцена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писмене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провере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постигнућа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уписује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дневник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року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осам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</w:t>
      </w:r>
      <w:r>
        <w:rPr>
          <w:color w:val="000000"/>
        </w:rPr>
        <w:t>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провере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противном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писмена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провера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поништава</w:t>
      </w:r>
      <w:proofErr w:type="spellEnd"/>
      <w:r>
        <w:rPr>
          <w:color w:val="000000"/>
        </w:rPr>
        <w:t>.</w:t>
      </w:r>
    </w:p>
    <w:p w:rsidR="00A66504" w:rsidRDefault="00DA5E58">
      <w:pPr>
        <w:spacing w:after="150"/>
      </w:pPr>
      <w:proofErr w:type="spellStart"/>
      <w:r>
        <w:rPr>
          <w:color w:val="000000"/>
        </w:rPr>
        <w:lastRenderedPageBreak/>
        <w:t>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након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писмене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провере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постигнућа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половине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одељења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добије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недовољну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оцену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писмена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провера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поништава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добио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недовољну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оцену</w:t>
      </w:r>
      <w:proofErr w:type="spellEnd"/>
      <w:r>
        <w:rPr>
          <w:color w:val="000000"/>
        </w:rPr>
        <w:t>.</w:t>
      </w:r>
    </w:p>
    <w:p w:rsidR="00A66504" w:rsidRDefault="00DA5E58">
      <w:pPr>
        <w:spacing w:after="150"/>
      </w:pPr>
      <w:proofErr w:type="spellStart"/>
      <w:r>
        <w:rPr>
          <w:color w:val="000000"/>
        </w:rPr>
        <w:t>Оцена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писмене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пров</w:t>
      </w:r>
      <w:r>
        <w:rPr>
          <w:color w:val="000000"/>
        </w:rPr>
        <w:t>ере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поништена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ученику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задовољан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оценом</w:t>
      </w:r>
      <w:proofErr w:type="spellEnd"/>
      <w:r>
        <w:rPr>
          <w:color w:val="000000"/>
        </w:rPr>
        <w:t>.</w:t>
      </w:r>
    </w:p>
    <w:p w:rsidR="00A66504" w:rsidRDefault="00DA5E58">
      <w:pPr>
        <w:spacing w:after="150"/>
      </w:pPr>
      <w:proofErr w:type="spellStart"/>
      <w:r>
        <w:rPr>
          <w:color w:val="000000"/>
        </w:rPr>
        <w:t>Писмена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провера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8.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понавља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једанпут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организована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посебном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часу</w:t>
      </w:r>
      <w:proofErr w:type="spellEnd"/>
      <w:r>
        <w:rPr>
          <w:color w:val="000000"/>
        </w:rPr>
        <w:t>.</w:t>
      </w:r>
    </w:p>
    <w:p w:rsidR="00A66504" w:rsidRDefault="00DA5E58">
      <w:pPr>
        <w:spacing w:after="150"/>
      </w:pPr>
      <w:proofErr w:type="spellStart"/>
      <w:r>
        <w:rPr>
          <w:color w:val="000000"/>
        </w:rPr>
        <w:t>Након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поништене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писмене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провере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пре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организовања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поновљене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наставник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дужан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одрж</w:t>
      </w:r>
      <w:r>
        <w:rPr>
          <w:color w:val="000000"/>
        </w:rPr>
        <w:t>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допунску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допунски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</w:t>
      </w:r>
      <w:proofErr w:type="spellEnd"/>
      <w:r>
        <w:rPr>
          <w:color w:val="000000"/>
        </w:rPr>
        <w:t>.</w:t>
      </w:r>
    </w:p>
    <w:p w:rsidR="00A66504" w:rsidRDefault="00DA5E58">
      <w:pPr>
        <w:spacing w:after="150"/>
      </w:pPr>
      <w:proofErr w:type="spellStart"/>
      <w:r>
        <w:rPr>
          <w:color w:val="000000"/>
        </w:rPr>
        <w:t>Ученик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родитељ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увида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писани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право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образложење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оцене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Начин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остваривања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увида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писани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утврђује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сарадњи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родитељима</w:t>
      </w:r>
      <w:proofErr w:type="spellEnd"/>
      <w:r>
        <w:rPr>
          <w:color w:val="000000"/>
        </w:rPr>
        <w:t>.</w:t>
      </w:r>
    </w:p>
    <w:p w:rsidR="00A66504" w:rsidRDefault="00DA5E58">
      <w:pPr>
        <w:spacing w:after="120"/>
        <w:jc w:val="center"/>
      </w:pPr>
      <w:proofErr w:type="spellStart"/>
      <w:r>
        <w:rPr>
          <w:b/>
          <w:color w:val="000000"/>
        </w:rPr>
        <w:t>Оцењивање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владања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ученика</w:t>
      </w:r>
      <w:proofErr w:type="spellEnd"/>
    </w:p>
    <w:p w:rsidR="00A66504" w:rsidRDefault="00DA5E58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13.</w:t>
      </w:r>
    </w:p>
    <w:p w:rsidR="00A66504" w:rsidRDefault="00DA5E58">
      <w:pPr>
        <w:spacing w:after="150"/>
      </w:pPr>
      <w:proofErr w:type="spellStart"/>
      <w:r>
        <w:rPr>
          <w:color w:val="000000"/>
        </w:rPr>
        <w:t>Владање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оцењује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најмање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току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полугодишта</w:t>
      </w:r>
      <w:proofErr w:type="spellEnd"/>
      <w:r>
        <w:rPr>
          <w:color w:val="000000"/>
        </w:rPr>
        <w:t>.</w:t>
      </w:r>
    </w:p>
    <w:p w:rsidR="00A66504" w:rsidRDefault="00DA5E58">
      <w:pPr>
        <w:spacing w:after="150"/>
      </w:pPr>
      <w:proofErr w:type="spellStart"/>
      <w:r>
        <w:rPr>
          <w:color w:val="000000"/>
        </w:rPr>
        <w:t>Владање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петог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разреда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образовања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васпитања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оцењује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описно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току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полугодишта</w:t>
      </w:r>
      <w:proofErr w:type="spellEnd"/>
      <w:r>
        <w:rPr>
          <w:color w:val="000000"/>
        </w:rPr>
        <w:t>.</w:t>
      </w:r>
    </w:p>
    <w:p w:rsidR="00A66504" w:rsidRDefault="00DA5E58">
      <w:pPr>
        <w:spacing w:after="150"/>
      </w:pPr>
      <w:proofErr w:type="spellStart"/>
      <w:r>
        <w:rPr>
          <w:color w:val="000000"/>
        </w:rPr>
        <w:t>Владање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шестог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осмог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разреда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образовања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васпитања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оцењује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</w:t>
      </w:r>
      <w:r>
        <w:rPr>
          <w:color w:val="000000"/>
        </w:rPr>
        <w:t>исно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току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полугодишта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бројчано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полугодишта</w:t>
      </w:r>
      <w:proofErr w:type="spellEnd"/>
      <w:r>
        <w:rPr>
          <w:color w:val="000000"/>
        </w:rPr>
        <w:t>.</w:t>
      </w:r>
    </w:p>
    <w:p w:rsidR="00A66504" w:rsidRDefault="00DA5E58">
      <w:pPr>
        <w:spacing w:after="150"/>
      </w:pPr>
      <w:proofErr w:type="spellStart"/>
      <w:r>
        <w:rPr>
          <w:color w:val="000000"/>
        </w:rPr>
        <w:t>Закључна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владања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2.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јесте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примерно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врло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добро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добро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задовољавајуће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незадовољавајуће</w:t>
      </w:r>
      <w:proofErr w:type="spellEnd"/>
      <w:r>
        <w:rPr>
          <w:color w:val="000000"/>
        </w:rPr>
        <w:t xml:space="preserve">, и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утиче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општи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успех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>.</w:t>
      </w:r>
    </w:p>
    <w:p w:rsidR="00A66504" w:rsidRDefault="00DA5E58">
      <w:pPr>
        <w:spacing w:after="150"/>
      </w:pPr>
      <w:proofErr w:type="spellStart"/>
      <w:r>
        <w:rPr>
          <w:color w:val="000000"/>
        </w:rPr>
        <w:t>Закључна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владања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 xml:space="preserve">3.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првог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другог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полугодишта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јесте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примерно</w:t>
      </w:r>
      <w:proofErr w:type="spellEnd"/>
      <w:r>
        <w:rPr>
          <w:color w:val="000000"/>
        </w:rPr>
        <w:t xml:space="preserve"> (5), </w:t>
      </w:r>
      <w:proofErr w:type="spellStart"/>
      <w:r>
        <w:rPr>
          <w:color w:val="000000"/>
        </w:rPr>
        <w:t>врло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добро</w:t>
      </w:r>
      <w:proofErr w:type="spellEnd"/>
      <w:r>
        <w:rPr>
          <w:color w:val="000000"/>
        </w:rPr>
        <w:t xml:space="preserve"> (4), </w:t>
      </w:r>
      <w:proofErr w:type="spellStart"/>
      <w:r>
        <w:rPr>
          <w:color w:val="000000"/>
        </w:rPr>
        <w:t>добро</w:t>
      </w:r>
      <w:proofErr w:type="spellEnd"/>
      <w:r>
        <w:rPr>
          <w:color w:val="000000"/>
        </w:rPr>
        <w:t xml:space="preserve"> (3), </w:t>
      </w:r>
      <w:proofErr w:type="spellStart"/>
      <w:r>
        <w:rPr>
          <w:color w:val="000000"/>
        </w:rPr>
        <w:t>задовољавајуће</w:t>
      </w:r>
      <w:proofErr w:type="spellEnd"/>
      <w:r>
        <w:rPr>
          <w:color w:val="000000"/>
        </w:rPr>
        <w:t xml:space="preserve"> (2) и </w:t>
      </w:r>
      <w:proofErr w:type="spellStart"/>
      <w:r>
        <w:rPr>
          <w:color w:val="000000"/>
        </w:rPr>
        <w:t>незадовољавајуће</w:t>
      </w:r>
      <w:proofErr w:type="spellEnd"/>
      <w:r>
        <w:rPr>
          <w:color w:val="000000"/>
        </w:rPr>
        <w:t xml:space="preserve"> (1) и </w:t>
      </w:r>
      <w:proofErr w:type="spellStart"/>
      <w:r>
        <w:rPr>
          <w:color w:val="000000"/>
        </w:rPr>
        <w:t>свака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наведених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утиче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општи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успех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>.</w:t>
      </w:r>
    </w:p>
    <w:p w:rsidR="00A66504" w:rsidRDefault="00DA5E58">
      <w:pPr>
        <w:spacing w:after="150"/>
      </w:pPr>
      <w:proofErr w:type="spellStart"/>
      <w:r>
        <w:rPr>
          <w:color w:val="000000"/>
        </w:rPr>
        <w:t>Владање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одраслих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оцењује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>.</w:t>
      </w:r>
    </w:p>
    <w:p w:rsidR="00A66504" w:rsidRDefault="00DA5E58">
      <w:pPr>
        <w:spacing w:after="150"/>
      </w:pPr>
      <w:proofErr w:type="spellStart"/>
      <w:r>
        <w:rPr>
          <w:color w:val="000000"/>
        </w:rPr>
        <w:t>Приликом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оцењивања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владања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сагледава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понашање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целини</w:t>
      </w:r>
      <w:proofErr w:type="spellEnd"/>
      <w:r>
        <w:rPr>
          <w:color w:val="000000"/>
        </w:rPr>
        <w:t>.</w:t>
      </w:r>
    </w:p>
    <w:p w:rsidR="00A66504" w:rsidRDefault="00DA5E58">
      <w:pPr>
        <w:spacing w:after="150"/>
      </w:pP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оцену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владања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утичу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предмета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изборних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активности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слободне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активности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пројектна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настава</w:t>
      </w:r>
      <w:proofErr w:type="spellEnd"/>
      <w:r>
        <w:rPr>
          <w:color w:val="000000"/>
        </w:rPr>
        <w:t>).</w:t>
      </w:r>
    </w:p>
    <w:p w:rsidR="00A66504" w:rsidRDefault="00DA5E58">
      <w:pPr>
        <w:spacing w:after="150"/>
      </w:pPr>
      <w:proofErr w:type="spellStart"/>
      <w:r>
        <w:rPr>
          <w:color w:val="000000"/>
        </w:rPr>
        <w:t>Оцена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владања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смањује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због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изречене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васпитно-дисциплинске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мере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мож</w:t>
      </w:r>
      <w:r>
        <w:rPr>
          <w:color w:val="000000"/>
        </w:rPr>
        <w:t>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смањи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због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понашања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изречена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васпитна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мера</w:t>
      </w:r>
      <w:proofErr w:type="spellEnd"/>
      <w:r>
        <w:rPr>
          <w:color w:val="000000"/>
        </w:rPr>
        <w:t>.</w:t>
      </w:r>
    </w:p>
    <w:p w:rsidR="00A66504" w:rsidRDefault="00DA5E58">
      <w:pPr>
        <w:spacing w:after="150"/>
      </w:pPr>
      <w:proofErr w:type="spellStart"/>
      <w:r>
        <w:rPr>
          <w:color w:val="000000"/>
        </w:rPr>
        <w:t>Оцена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владања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поправља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предлог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одељењског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старешине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најкасније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полугодишта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показује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позитивне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промене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свом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понашању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прихвата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одговорност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поступке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након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појачаног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васпитног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оствареног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друштвено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корисног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хуманитарног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након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изречене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васпитне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васпитно-дисциплинске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мере</w:t>
      </w:r>
      <w:proofErr w:type="spellEnd"/>
      <w:r>
        <w:rPr>
          <w:color w:val="000000"/>
        </w:rPr>
        <w:t>.</w:t>
      </w:r>
    </w:p>
    <w:p w:rsidR="00A66504" w:rsidRDefault="00DA5E58">
      <w:pPr>
        <w:spacing w:after="150"/>
      </w:pPr>
      <w:proofErr w:type="spellStart"/>
      <w:r>
        <w:rPr>
          <w:color w:val="000000"/>
        </w:rPr>
        <w:t>Ученик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његов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родитељ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други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заступник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поднесе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приговор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</w:t>
      </w:r>
      <w:r>
        <w:rPr>
          <w:color w:val="000000"/>
        </w:rPr>
        <w:t>м</w:t>
      </w:r>
      <w:proofErr w:type="spellEnd"/>
      <w:r>
        <w:rPr>
          <w:color w:val="000000"/>
        </w:rPr>
        <w:t>.</w:t>
      </w:r>
    </w:p>
    <w:p w:rsidR="00A66504" w:rsidRDefault="00DA5E58">
      <w:pPr>
        <w:spacing w:after="120"/>
        <w:jc w:val="center"/>
      </w:pPr>
      <w:proofErr w:type="spellStart"/>
      <w:r>
        <w:rPr>
          <w:b/>
          <w:color w:val="000000"/>
        </w:rPr>
        <w:t>Описна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оцена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владања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току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полугодишта</w:t>
      </w:r>
      <w:proofErr w:type="spellEnd"/>
    </w:p>
    <w:p w:rsidR="00A66504" w:rsidRDefault="00DA5E58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14.</w:t>
      </w:r>
    </w:p>
    <w:p w:rsidR="00A66504" w:rsidRDefault="00DA5E58">
      <w:pPr>
        <w:spacing w:after="150"/>
      </w:pPr>
      <w:proofErr w:type="spellStart"/>
      <w:r>
        <w:rPr>
          <w:color w:val="000000"/>
        </w:rPr>
        <w:t>Описна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владања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току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полугодишта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односа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обавезама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правилима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понашања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нарочито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понашања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ученицима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запосленима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имовини</w:t>
      </w:r>
      <w:proofErr w:type="spellEnd"/>
      <w:r>
        <w:rPr>
          <w:color w:val="000000"/>
        </w:rPr>
        <w:t>.</w:t>
      </w:r>
    </w:p>
    <w:p w:rsidR="00A66504" w:rsidRDefault="00DA5E58">
      <w:pPr>
        <w:spacing w:after="150"/>
      </w:pPr>
      <w:proofErr w:type="spellStart"/>
      <w:r>
        <w:rPr>
          <w:color w:val="000000"/>
        </w:rPr>
        <w:lastRenderedPageBreak/>
        <w:t>Оцена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</w:t>
      </w:r>
      <w:r>
        <w:rPr>
          <w:color w:val="000000"/>
        </w:rPr>
        <w:t>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васпитну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препоруку</w:t>
      </w:r>
      <w:proofErr w:type="spellEnd"/>
      <w:r>
        <w:rPr>
          <w:color w:val="000000"/>
        </w:rPr>
        <w:t>.</w:t>
      </w:r>
    </w:p>
    <w:p w:rsidR="00A66504" w:rsidRDefault="00DA5E58">
      <w:pPr>
        <w:spacing w:after="150"/>
      </w:pPr>
      <w:proofErr w:type="spellStart"/>
      <w:r>
        <w:rPr>
          <w:color w:val="000000"/>
        </w:rPr>
        <w:t>Опис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односа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јесте</w:t>
      </w:r>
      <w:proofErr w:type="spellEnd"/>
      <w:r>
        <w:rPr>
          <w:color w:val="000000"/>
        </w:rPr>
        <w:t>:</w:t>
      </w:r>
    </w:p>
    <w:p w:rsidR="00A66504" w:rsidRDefault="00DA5E58">
      <w:pPr>
        <w:spacing w:after="150"/>
      </w:pPr>
      <w:r>
        <w:rPr>
          <w:color w:val="000000"/>
        </w:rPr>
        <w:t xml:space="preserve">1) у </w:t>
      </w:r>
      <w:proofErr w:type="spellStart"/>
      <w:r>
        <w:rPr>
          <w:color w:val="000000"/>
        </w:rPr>
        <w:t>потпуности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извршава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школи</w:t>
      </w:r>
      <w:proofErr w:type="spellEnd"/>
      <w:r>
        <w:rPr>
          <w:color w:val="000000"/>
        </w:rPr>
        <w:t>;</w:t>
      </w:r>
    </w:p>
    <w:p w:rsidR="00A66504" w:rsidRDefault="00DA5E58">
      <w:pPr>
        <w:spacing w:after="150"/>
      </w:pPr>
      <w:r>
        <w:rPr>
          <w:color w:val="000000"/>
        </w:rPr>
        <w:t xml:space="preserve">2) </w:t>
      </w:r>
      <w:proofErr w:type="spellStart"/>
      <w:r>
        <w:rPr>
          <w:color w:val="000000"/>
        </w:rPr>
        <w:t>углавном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извршава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школи</w:t>
      </w:r>
      <w:proofErr w:type="spellEnd"/>
      <w:r>
        <w:rPr>
          <w:color w:val="000000"/>
        </w:rPr>
        <w:t>;</w:t>
      </w:r>
    </w:p>
    <w:p w:rsidR="00A66504" w:rsidRDefault="00DA5E58">
      <w:pPr>
        <w:spacing w:after="150"/>
      </w:pPr>
      <w:r>
        <w:rPr>
          <w:color w:val="000000"/>
        </w:rPr>
        <w:t xml:space="preserve">3) </w:t>
      </w:r>
      <w:proofErr w:type="spellStart"/>
      <w:r>
        <w:rPr>
          <w:color w:val="000000"/>
        </w:rPr>
        <w:t>делимично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извршава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школи</w:t>
      </w:r>
      <w:proofErr w:type="spellEnd"/>
      <w:r>
        <w:rPr>
          <w:color w:val="000000"/>
        </w:rPr>
        <w:t>;</w:t>
      </w:r>
    </w:p>
    <w:p w:rsidR="00A66504" w:rsidRDefault="00DA5E58">
      <w:pPr>
        <w:spacing w:after="150"/>
      </w:pPr>
      <w:r>
        <w:rPr>
          <w:color w:val="000000"/>
        </w:rPr>
        <w:t xml:space="preserve">4) </w:t>
      </w:r>
      <w:proofErr w:type="spellStart"/>
      <w:r>
        <w:rPr>
          <w:color w:val="000000"/>
        </w:rPr>
        <w:t>углавном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извршава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обавезе</w:t>
      </w:r>
      <w:proofErr w:type="spellEnd"/>
      <w:r>
        <w:rPr>
          <w:color w:val="000000"/>
        </w:rPr>
        <w:t>;</w:t>
      </w:r>
    </w:p>
    <w:p w:rsidR="00A66504" w:rsidRDefault="00DA5E58">
      <w:pPr>
        <w:spacing w:after="150"/>
      </w:pPr>
      <w:r>
        <w:rPr>
          <w:color w:val="000000"/>
        </w:rPr>
        <w:t xml:space="preserve">5)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извршава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</w:t>
      </w:r>
      <w:r>
        <w:rPr>
          <w:color w:val="000000"/>
        </w:rPr>
        <w:t>везе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школи</w:t>
      </w:r>
      <w:proofErr w:type="spellEnd"/>
      <w:r>
        <w:rPr>
          <w:color w:val="000000"/>
        </w:rPr>
        <w:t>.</w:t>
      </w:r>
    </w:p>
    <w:p w:rsidR="00A66504" w:rsidRDefault="00DA5E58">
      <w:pPr>
        <w:spacing w:after="150"/>
      </w:pPr>
      <w:proofErr w:type="spellStart"/>
      <w:r>
        <w:rPr>
          <w:color w:val="000000"/>
        </w:rPr>
        <w:t>Опис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понашања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ученицима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запосленима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имовини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јесте</w:t>
      </w:r>
      <w:proofErr w:type="spellEnd"/>
      <w:r>
        <w:rPr>
          <w:color w:val="000000"/>
        </w:rPr>
        <w:t>:</w:t>
      </w:r>
    </w:p>
    <w:p w:rsidR="00A66504" w:rsidRDefault="00DA5E58">
      <w:pPr>
        <w:spacing w:after="150"/>
      </w:pPr>
      <w:r>
        <w:rPr>
          <w:color w:val="000000"/>
        </w:rPr>
        <w:t xml:space="preserve">1) </w:t>
      </w:r>
      <w:proofErr w:type="spellStart"/>
      <w:r>
        <w:rPr>
          <w:color w:val="000000"/>
        </w:rPr>
        <w:t>представља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пример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својим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односом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ученицима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запосленима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имовини</w:t>
      </w:r>
      <w:proofErr w:type="spellEnd"/>
      <w:r>
        <w:rPr>
          <w:color w:val="000000"/>
        </w:rPr>
        <w:t>;</w:t>
      </w:r>
    </w:p>
    <w:p w:rsidR="00A66504" w:rsidRDefault="00DA5E58">
      <w:pPr>
        <w:spacing w:after="150"/>
      </w:pPr>
      <w:r>
        <w:rPr>
          <w:color w:val="000000"/>
        </w:rPr>
        <w:t xml:space="preserve">2) </w:t>
      </w:r>
      <w:proofErr w:type="spellStart"/>
      <w:r>
        <w:rPr>
          <w:color w:val="000000"/>
        </w:rPr>
        <w:t>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најчешће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коректан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однос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ученицима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запосленима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имовини</w:t>
      </w:r>
      <w:proofErr w:type="spellEnd"/>
      <w:r>
        <w:rPr>
          <w:color w:val="000000"/>
        </w:rPr>
        <w:t>;</w:t>
      </w:r>
    </w:p>
    <w:p w:rsidR="00A66504" w:rsidRDefault="00DA5E58">
      <w:pPr>
        <w:spacing w:after="150"/>
      </w:pPr>
      <w:r>
        <w:rPr>
          <w:color w:val="000000"/>
        </w:rPr>
        <w:t xml:space="preserve">3) </w:t>
      </w:r>
      <w:proofErr w:type="spellStart"/>
      <w:r>
        <w:rPr>
          <w:color w:val="000000"/>
        </w:rPr>
        <w:t>понекад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неприм</w:t>
      </w:r>
      <w:r>
        <w:rPr>
          <w:color w:val="000000"/>
        </w:rPr>
        <w:t>ерено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ученицима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запосленима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имовини</w:t>
      </w:r>
      <w:proofErr w:type="spellEnd"/>
      <w:r>
        <w:rPr>
          <w:color w:val="000000"/>
        </w:rPr>
        <w:t>;</w:t>
      </w:r>
    </w:p>
    <w:p w:rsidR="00A66504" w:rsidRDefault="00DA5E58">
      <w:pPr>
        <w:spacing w:after="150"/>
      </w:pPr>
      <w:r>
        <w:rPr>
          <w:color w:val="000000"/>
        </w:rPr>
        <w:t xml:space="preserve">4) </w:t>
      </w:r>
      <w:proofErr w:type="spellStart"/>
      <w:r>
        <w:rPr>
          <w:color w:val="000000"/>
        </w:rPr>
        <w:t>често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непримерен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однос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ученицима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запосленима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имовини</w:t>
      </w:r>
      <w:proofErr w:type="spellEnd"/>
      <w:r>
        <w:rPr>
          <w:color w:val="000000"/>
        </w:rPr>
        <w:t>;</w:t>
      </w:r>
    </w:p>
    <w:p w:rsidR="00A66504" w:rsidRDefault="00DA5E58">
      <w:pPr>
        <w:spacing w:after="150"/>
      </w:pPr>
      <w:r>
        <w:rPr>
          <w:color w:val="000000"/>
        </w:rPr>
        <w:t xml:space="preserve">5) </w:t>
      </w:r>
      <w:proofErr w:type="spellStart"/>
      <w:r>
        <w:rPr>
          <w:color w:val="000000"/>
        </w:rPr>
        <w:t>најчешће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непримерен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однос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ученицима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запосленима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имовини</w:t>
      </w:r>
      <w:proofErr w:type="spellEnd"/>
      <w:r>
        <w:rPr>
          <w:color w:val="000000"/>
        </w:rPr>
        <w:t>.</w:t>
      </w:r>
    </w:p>
    <w:p w:rsidR="00A66504" w:rsidRDefault="00DA5E58">
      <w:pPr>
        <w:spacing w:after="120"/>
        <w:jc w:val="center"/>
      </w:pPr>
      <w:proofErr w:type="spellStart"/>
      <w:r>
        <w:rPr>
          <w:b/>
          <w:color w:val="000000"/>
        </w:rPr>
        <w:t>Закључна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оцена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владања</w:t>
      </w:r>
      <w:proofErr w:type="spellEnd"/>
    </w:p>
    <w:p w:rsidR="00A66504" w:rsidRDefault="00DA5E58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15.</w:t>
      </w:r>
    </w:p>
    <w:p w:rsidR="00A66504" w:rsidRDefault="00DA5E58">
      <w:pPr>
        <w:spacing w:after="150"/>
      </w:pPr>
      <w:proofErr w:type="spellStart"/>
      <w:r>
        <w:rPr>
          <w:color w:val="000000"/>
        </w:rPr>
        <w:t>Закључну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оцену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владања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предлог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одељењског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старешине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утврђује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одељењско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веће</w:t>
      </w:r>
      <w:proofErr w:type="spellEnd"/>
      <w:r>
        <w:rPr>
          <w:color w:val="000000"/>
        </w:rPr>
        <w:t>.</w:t>
      </w:r>
    </w:p>
    <w:p w:rsidR="00A66504" w:rsidRDefault="00DA5E58">
      <w:pPr>
        <w:spacing w:after="150"/>
      </w:pPr>
      <w:proofErr w:type="spellStart"/>
      <w:r>
        <w:rPr>
          <w:color w:val="000000"/>
        </w:rPr>
        <w:t>Закључна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владања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понашања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целини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имајући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том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виду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ангажовање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ваннаставним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активностима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школским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програмом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слободне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активности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ученичка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задруга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заштита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животне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средине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заштита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насиља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злостављања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занемаривања</w:t>
      </w:r>
      <w:proofErr w:type="spellEnd"/>
      <w:r>
        <w:rPr>
          <w:color w:val="000000"/>
        </w:rPr>
        <w:t xml:space="preserve">, и </w:t>
      </w:r>
      <w:proofErr w:type="spellStart"/>
      <w:r>
        <w:rPr>
          <w:color w:val="000000"/>
        </w:rPr>
        <w:t>програми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превенције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ризичног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понашања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културна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активност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школе</w:t>
      </w:r>
      <w:proofErr w:type="spellEnd"/>
      <w:r>
        <w:rPr>
          <w:color w:val="000000"/>
        </w:rPr>
        <w:t xml:space="preserve">), </w:t>
      </w:r>
      <w:proofErr w:type="spellStart"/>
      <w:r>
        <w:rPr>
          <w:color w:val="000000"/>
        </w:rPr>
        <w:t>процењивањем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његовог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понашања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извршавања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прописаних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законом</w:t>
      </w:r>
      <w:proofErr w:type="spellEnd"/>
      <w:r>
        <w:rPr>
          <w:color w:val="000000"/>
        </w:rPr>
        <w:t>, а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нарочито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односа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према</w:t>
      </w:r>
      <w:proofErr w:type="spellEnd"/>
      <w:r>
        <w:rPr>
          <w:color w:val="000000"/>
        </w:rPr>
        <w:t>:</w:t>
      </w:r>
    </w:p>
    <w:p w:rsidR="00A66504" w:rsidRDefault="00DA5E58">
      <w:pPr>
        <w:spacing w:after="150"/>
      </w:pPr>
      <w:r>
        <w:rPr>
          <w:color w:val="000000"/>
        </w:rPr>
        <w:t xml:space="preserve">1) </w:t>
      </w:r>
      <w:proofErr w:type="spellStart"/>
      <w:r>
        <w:rPr>
          <w:color w:val="000000"/>
        </w:rPr>
        <w:t>школским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обавезама</w:t>
      </w:r>
      <w:proofErr w:type="spellEnd"/>
      <w:r>
        <w:rPr>
          <w:color w:val="000000"/>
        </w:rPr>
        <w:t>;</w:t>
      </w:r>
    </w:p>
    <w:p w:rsidR="00A66504" w:rsidRDefault="00DA5E58">
      <w:pPr>
        <w:spacing w:after="150"/>
      </w:pPr>
      <w:r>
        <w:rPr>
          <w:color w:val="000000"/>
        </w:rPr>
        <w:t xml:space="preserve">2) </w:t>
      </w:r>
      <w:proofErr w:type="spellStart"/>
      <w:r>
        <w:rPr>
          <w:color w:val="000000"/>
        </w:rPr>
        <w:t>другим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ученицима</w:t>
      </w:r>
      <w:proofErr w:type="spellEnd"/>
      <w:r>
        <w:rPr>
          <w:color w:val="000000"/>
        </w:rPr>
        <w:t>;</w:t>
      </w:r>
    </w:p>
    <w:p w:rsidR="00A66504" w:rsidRDefault="00DA5E58">
      <w:pPr>
        <w:spacing w:after="150"/>
      </w:pPr>
      <w:r>
        <w:rPr>
          <w:color w:val="000000"/>
        </w:rPr>
        <w:t xml:space="preserve">3) </w:t>
      </w:r>
      <w:proofErr w:type="spellStart"/>
      <w:r>
        <w:rPr>
          <w:color w:val="000000"/>
        </w:rPr>
        <w:t>запосленима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других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организација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којима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остварује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образовно-васпитни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</w:t>
      </w:r>
      <w:proofErr w:type="spellEnd"/>
      <w:r>
        <w:rPr>
          <w:color w:val="000000"/>
        </w:rPr>
        <w:t>;</w:t>
      </w:r>
    </w:p>
    <w:p w:rsidR="00A66504" w:rsidRDefault="00DA5E58">
      <w:pPr>
        <w:spacing w:after="150"/>
      </w:pPr>
      <w:r>
        <w:rPr>
          <w:color w:val="000000"/>
        </w:rPr>
        <w:t xml:space="preserve">4) </w:t>
      </w:r>
      <w:proofErr w:type="spellStart"/>
      <w:r>
        <w:rPr>
          <w:color w:val="000000"/>
        </w:rPr>
        <w:t>школској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имовини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имовини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организација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којима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остварује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поједини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образовно-васпитног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заштити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очувању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животне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средине</w:t>
      </w:r>
      <w:proofErr w:type="spellEnd"/>
      <w:r>
        <w:rPr>
          <w:color w:val="000000"/>
        </w:rPr>
        <w:t>.</w:t>
      </w:r>
    </w:p>
    <w:p w:rsidR="00A66504" w:rsidRDefault="00DA5E58">
      <w:pPr>
        <w:spacing w:after="150"/>
      </w:pPr>
      <w:proofErr w:type="spellStart"/>
      <w:r>
        <w:rPr>
          <w:color w:val="000000"/>
        </w:rPr>
        <w:t>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изречене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васпитне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васпитно-дисциплинске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мере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одређен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друштвено-користан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хуманитарни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њихови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ефекти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узимају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обзир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приликом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утврђи</w:t>
      </w:r>
      <w:r>
        <w:rPr>
          <w:color w:val="000000"/>
        </w:rPr>
        <w:t>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закључне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владања</w:t>
      </w:r>
      <w:proofErr w:type="spellEnd"/>
      <w:r>
        <w:rPr>
          <w:color w:val="000000"/>
        </w:rPr>
        <w:t>.</w:t>
      </w:r>
    </w:p>
    <w:p w:rsidR="00A66504" w:rsidRDefault="00DA5E58">
      <w:pPr>
        <w:spacing w:after="120"/>
        <w:jc w:val="center"/>
      </w:pPr>
      <w:proofErr w:type="spellStart"/>
      <w:r>
        <w:rPr>
          <w:b/>
          <w:color w:val="000000"/>
        </w:rPr>
        <w:t>Оцењивање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испиту</w:t>
      </w:r>
      <w:proofErr w:type="spellEnd"/>
    </w:p>
    <w:p w:rsidR="00A66504" w:rsidRDefault="00DA5E58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16.</w:t>
      </w:r>
    </w:p>
    <w:p w:rsidR="00A66504" w:rsidRDefault="00DA5E58">
      <w:pPr>
        <w:spacing w:after="150"/>
      </w:pPr>
      <w:proofErr w:type="spellStart"/>
      <w:r>
        <w:rPr>
          <w:color w:val="000000"/>
        </w:rPr>
        <w:t>Оцена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испиту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већином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укупног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комисије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законом</w:t>
      </w:r>
      <w:proofErr w:type="spellEnd"/>
      <w:r>
        <w:rPr>
          <w:color w:val="000000"/>
        </w:rPr>
        <w:t>.</w:t>
      </w:r>
    </w:p>
    <w:p w:rsidR="00A66504" w:rsidRDefault="00DA5E58">
      <w:pPr>
        <w:spacing w:after="150"/>
      </w:pPr>
      <w:proofErr w:type="spellStart"/>
      <w:r>
        <w:rPr>
          <w:color w:val="000000"/>
        </w:rPr>
        <w:lastRenderedPageBreak/>
        <w:t>Ученик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његов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родитељ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други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заступник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поднесе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приговор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оцену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испиту</w:t>
      </w:r>
      <w:proofErr w:type="spellEnd"/>
      <w:r>
        <w:rPr>
          <w:color w:val="000000"/>
        </w:rPr>
        <w:t xml:space="preserve">, </w:t>
      </w:r>
      <w:r>
        <w:rPr>
          <w:color w:val="000000"/>
        </w:rPr>
        <w:t xml:space="preserve">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Законом</w:t>
      </w:r>
      <w:proofErr w:type="spellEnd"/>
      <w:r>
        <w:rPr>
          <w:color w:val="000000"/>
        </w:rPr>
        <w:t>.</w:t>
      </w:r>
    </w:p>
    <w:p w:rsidR="00A66504" w:rsidRDefault="00DA5E58">
      <w:pPr>
        <w:spacing w:after="120"/>
        <w:jc w:val="center"/>
      </w:pPr>
      <w:proofErr w:type="spellStart"/>
      <w:r>
        <w:rPr>
          <w:b/>
          <w:color w:val="000000"/>
        </w:rPr>
        <w:t>Обавештавање</w:t>
      </w:r>
      <w:proofErr w:type="spellEnd"/>
      <w:r>
        <w:rPr>
          <w:b/>
          <w:color w:val="000000"/>
        </w:rPr>
        <w:t xml:space="preserve"> о </w:t>
      </w:r>
      <w:proofErr w:type="spellStart"/>
      <w:r>
        <w:rPr>
          <w:b/>
          <w:color w:val="000000"/>
        </w:rPr>
        <w:t>оцењивању</w:t>
      </w:r>
      <w:proofErr w:type="spellEnd"/>
    </w:p>
    <w:p w:rsidR="00A66504" w:rsidRDefault="00DA5E58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17.</w:t>
      </w:r>
    </w:p>
    <w:p w:rsidR="00A66504" w:rsidRDefault="00DA5E58">
      <w:pPr>
        <w:spacing w:after="150"/>
      </w:pP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почетку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ученици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родитељи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заступници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обавештавају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критеријумима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начину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поступку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динамици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распореду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оцењивања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доприносу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појединачних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закључној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предмета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изборних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активности</w:t>
      </w:r>
      <w:proofErr w:type="spellEnd"/>
      <w:r>
        <w:rPr>
          <w:color w:val="000000"/>
        </w:rPr>
        <w:t>.</w:t>
      </w:r>
    </w:p>
    <w:p w:rsidR="00A66504" w:rsidRDefault="00DA5E58">
      <w:pPr>
        <w:spacing w:after="150"/>
      </w:pPr>
      <w:proofErr w:type="spellStart"/>
      <w:r>
        <w:rPr>
          <w:color w:val="000000"/>
        </w:rPr>
        <w:t>Одељењски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старешина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благовремено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најмање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четири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току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примерен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начин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обавештава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родитеље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постигнућима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напредовању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мотивацији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учење</w:t>
      </w:r>
      <w:proofErr w:type="spellEnd"/>
      <w:r>
        <w:rPr>
          <w:color w:val="000000"/>
        </w:rPr>
        <w:t xml:space="preserve"> и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напредовање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владању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другим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питањима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значаја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образовање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васпитање</w:t>
      </w:r>
      <w:proofErr w:type="spellEnd"/>
      <w:r>
        <w:rPr>
          <w:color w:val="000000"/>
        </w:rPr>
        <w:t>.</w:t>
      </w:r>
    </w:p>
    <w:p w:rsidR="00A66504" w:rsidRDefault="00DA5E58">
      <w:pPr>
        <w:spacing w:after="150"/>
      </w:pPr>
      <w:proofErr w:type="spellStart"/>
      <w:r>
        <w:rPr>
          <w:color w:val="000000"/>
        </w:rPr>
        <w:t>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родитељ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заступник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долази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родитељске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индивидуалне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састанке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одељењски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старешина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дужан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благовремено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званично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писменој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форми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обавест</w:t>
      </w:r>
      <w:r>
        <w:rPr>
          <w:color w:val="000000"/>
        </w:rPr>
        <w:t>и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успеху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оценама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евентуалним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тешкоћама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изостанцима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последицама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изостајања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>.</w:t>
      </w:r>
    </w:p>
    <w:p w:rsidR="00A66504" w:rsidRDefault="00DA5E58">
      <w:pPr>
        <w:spacing w:after="120"/>
        <w:jc w:val="center"/>
      </w:pPr>
      <w:proofErr w:type="spellStart"/>
      <w:r>
        <w:rPr>
          <w:b/>
          <w:color w:val="000000"/>
        </w:rPr>
        <w:t>Евиденција</w:t>
      </w:r>
      <w:proofErr w:type="spellEnd"/>
      <w:r>
        <w:rPr>
          <w:b/>
          <w:color w:val="000000"/>
        </w:rPr>
        <w:t xml:space="preserve"> о </w:t>
      </w:r>
      <w:proofErr w:type="spellStart"/>
      <w:r>
        <w:rPr>
          <w:b/>
          <w:color w:val="000000"/>
        </w:rPr>
        <w:t>успеху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ученика</w:t>
      </w:r>
      <w:proofErr w:type="spellEnd"/>
    </w:p>
    <w:p w:rsidR="00A66504" w:rsidRDefault="00DA5E58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18.</w:t>
      </w:r>
    </w:p>
    <w:p w:rsidR="00A66504" w:rsidRDefault="00DA5E58">
      <w:pPr>
        <w:spacing w:after="150"/>
      </w:pPr>
      <w:proofErr w:type="spellStart"/>
      <w:r>
        <w:rPr>
          <w:color w:val="000000"/>
        </w:rPr>
        <w:t>Наставник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поступку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оцењивања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прикупља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бележи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податке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постигнућима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процесу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напредовању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развоју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</w:t>
      </w:r>
      <w:r>
        <w:rPr>
          <w:color w:val="000000"/>
        </w:rPr>
        <w:t>ченика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прописаној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евиденцији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својој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педагошкој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документацији</w:t>
      </w:r>
      <w:proofErr w:type="spellEnd"/>
      <w:r>
        <w:rPr>
          <w:color w:val="000000"/>
        </w:rPr>
        <w:t>.</w:t>
      </w:r>
    </w:p>
    <w:p w:rsidR="00A66504" w:rsidRDefault="00DA5E58">
      <w:pPr>
        <w:spacing w:after="150"/>
      </w:pPr>
      <w:proofErr w:type="spellStart"/>
      <w:r>
        <w:rPr>
          <w:color w:val="000000"/>
        </w:rPr>
        <w:t>Под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педагошком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документацијом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смислу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сматра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писана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документација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садржи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личне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податке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ученику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његовим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индивидуалним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својствима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</w:t>
      </w:r>
      <w:r>
        <w:rPr>
          <w:color w:val="000000"/>
        </w:rPr>
        <w:t>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значаја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постигнућа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податке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провери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постигнућа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ангажовању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напредовању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датим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препорукама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понашању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друге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значаја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учеником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његово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напредовање</w:t>
      </w:r>
      <w:proofErr w:type="spellEnd"/>
      <w:r>
        <w:rPr>
          <w:color w:val="000000"/>
        </w:rPr>
        <w:t>.</w:t>
      </w:r>
    </w:p>
    <w:p w:rsidR="00A66504" w:rsidRDefault="00DA5E58">
      <w:pPr>
        <w:spacing w:after="120"/>
        <w:jc w:val="center"/>
      </w:pPr>
      <w:proofErr w:type="spellStart"/>
      <w:r>
        <w:rPr>
          <w:b/>
          <w:color w:val="000000"/>
        </w:rPr>
        <w:t>Завршне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одредбе</w:t>
      </w:r>
      <w:proofErr w:type="spellEnd"/>
    </w:p>
    <w:p w:rsidR="00A66504" w:rsidRDefault="00DA5E58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19.</w:t>
      </w:r>
    </w:p>
    <w:p w:rsidR="00A66504" w:rsidRDefault="00DA5E58">
      <w:pPr>
        <w:spacing w:after="150"/>
      </w:pPr>
      <w:proofErr w:type="spellStart"/>
      <w:r>
        <w:rPr>
          <w:color w:val="000000"/>
        </w:rPr>
        <w:t>Даном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</w:t>
      </w:r>
      <w:r>
        <w:rPr>
          <w:color w:val="000000"/>
        </w:rPr>
        <w:t>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престаје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важи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оцењивању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основном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образовању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васпитању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67/13), </w:t>
      </w:r>
      <w:proofErr w:type="spellStart"/>
      <w:r>
        <w:rPr>
          <w:color w:val="000000"/>
        </w:rPr>
        <w:t>осим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школске</w:t>
      </w:r>
      <w:proofErr w:type="spellEnd"/>
      <w:r>
        <w:rPr>
          <w:color w:val="000000"/>
        </w:rPr>
        <w:t xml:space="preserve"> 2019/2020.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трећи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четврти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седми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осми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разред</w:t>
      </w:r>
      <w:proofErr w:type="spellEnd"/>
      <w:r>
        <w:rPr>
          <w:color w:val="000000"/>
        </w:rPr>
        <w:t>.</w:t>
      </w:r>
    </w:p>
    <w:p w:rsidR="00A66504" w:rsidRDefault="00DA5E58">
      <w:pPr>
        <w:spacing w:after="150"/>
      </w:pP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примењује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оцењивању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ученика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основном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образовању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васпитању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67/13)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завршетка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циклуса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образовања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васпитања</w:t>
      </w:r>
      <w:proofErr w:type="spellEnd"/>
      <w:r>
        <w:rPr>
          <w:color w:val="000000"/>
        </w:rPr>
        <w:t>.</w:t>
      </w:r>
    </w:p>
    <w:p w:rsidR="00A66504" w:rsidRDefault="00DA5E58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20.</w:t>
      </w:r>
    </w:p>
    <w:p w:rsidR="00A66504" w:rsidRDefault="00DA5E58">
      <w:pPr>
        <w:spacing w:after="150"/>
      </w:pPr>
      <w:proofErr w:type="spellStart"/>
      <w:r>
        <w:rPr>
          <w:color w:val="000000"/>
        </w:rPr>
        <w:t>Овај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осмог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објављивања</w:t>
      </w:r>
      <w:proofErr w:type="spellEnd"/>
      <w:r>
        <w:rPr>
          <w:color w:val="000000"/>
        </w:rPr>
        <w:t xml:space="preserve"> у „</w:t>
      </w:r>
      <w:proofErr w:type="spellStart"/>
      <w:r>
        <w:rPr>
          <w:color w:val="000000"/>
        </w:rPr>
        <w:t>Службеном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”, а </w:t>
      </w:r>
      <w:proofErr w:type="spellStart"/>
      <w:r>
        <w:rPr>
          <w:color w:val="000000"/>
        </w:rPr>
        <w:t>примењује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почев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школске</w:t>
      </w:r>
      <w:proofErr w:type="spellEnd"/>
      <w:r>
        <w:rPr>
          <w:color w:val="000000"/>
        </w:rPr>
        <w:t xml:space="preserve"> 2019/2020.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>.</w:t>
      </w:r>
    </w:p>
    <w:p w:rsidR="00A66504" w:rsidRDefault="00DA5E58">
      <w:pPr>
        <w:spacing w:after="150"/>
        <w:jc w:val="right"/>
      </w:pP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110-00-106/2019-07</w:t>
      </w:r>
    </w:p>
    <w:p w:rsidR="00A66504" w:rsidRDefault="00DA5E58">
      <w:pPr>
        <w:spacing w:after="150"/>
        <w:jc w:val="right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Београду</w:t>
      </w:r>
      <w:proofErr w:type="spellEnd"/>
      <w:r>
        <w:rPr>
          <w:color w:val="000000"/>
        </w:rPr>
        <w:t xml:space="preserve">, 25. </w:t>
      </w:r>
      <w:proofErr w:type="spellStart"/>
      <w:r>
        <w:rPr>
          <w:color w:val="000000"/>
        </w:rPr>
        <w:t>априла</w:t>
      </w:r>
      <w:proofErr w:type="spellEnd"/>
      <w:r>
        <w:rPr>
          <w:color w:val="000000"/>
        </w:rPr>
        <w:t xml:space="preserve"> 2019. </w:t>
      </w:r>
      <w:proofErr w:type="spellStart"/>
      <w:r>
        <w:rPr>
          <w:color w:val="000000"/>
        </w:rPr>
        <w:t>године</w:t>
      </w:r>
      <w:proofErr w:type="spellEnd"/>
    </w:p>
    <w:p w:rsidR="00A66504" w:rsidRDefault="00DA5E58">
      <w:pPr>
        <w:spacing w:after="150"/>
        <w:jc w:val="right"/>
      </w:pP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>,</w:t>
      </w:r>
    </w:p>
    <w:p w:rsidR="00A66504" w:rsidRDefault="00DA5E58">
      <w:pPr>
        <w:spacing w:after="150"/>
        <w:jc w:val="right"/>
      </w:pPr>
      <w:proofErr w:type="spellStart"/>
      <w:r>
        <w:rPr>
          <w:b/>
          <w:color w:val="000000"/>
        </w:rPr>
        <w:t>Младен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Шарчевић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</w:p>
    <w:sectPr w:rsidR="00A66504" w:rsidSect="00DA5E58">
      <w:pgSz w:w="11907" w:h="16839" w:code="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504"/>
    <w:rsid w:val="00A66504"/>
    <w:rsid w:val="00DA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8EE164-B2F7-48BA-99EC-29810C20B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no-informacioni-sistem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3517</Words>
  <Characters>20053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Nastavnik TIT</cp:lastModifiedBy>
  <cp:revision>2</cp:revision>
  <dcterms:created xsi:type="dcterms:W3CDTF">2019-06-07T09:14:00Z</dcterms:created>
  <dcterms:modified xsi:type="dcterms:W3CDTF">2019-06-07T09:14:00Z</dcterms:modified>
</cp:coreProperties>
</file>